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92"/>
      </w:tblGrid>
      <w:tr w:rsidR="004509E7" w:rsidRPr="00277367" w:rsidTr="00B067FC">
        <w:trPr>
          <w:cantSplit/>
        </w:trPr>
        <w:tc>
          <w:tcPr>
            <w:tcW w:w="9492" w:type="dxa"/>
            <w:tcMar>
              <w:right w:w="567" w:type="dxa"/>
            </w:tcMar>
          </w:tcPr>
          <w:p w:rsidR="004509E7" w:rsidRPr="00277367" w:rsidRDefault="00B067FC" w:rsidP="00B067FC">
            <w:pPr>
              <w:rPr>
                <w:b/>
                <w:sz w:val="28"/>
                <w:szCs w:val="28"/>
              </w:rPr>
            </w:pPr>
            <w:r w:rsidRPr="00277367">
              <w:rPr>
                <w:b/>
                <w:sz w:val="28"/>
                <w:szCs w:val="28"/>
              </w:rPr>
              <w:t>Gesuch um Beiträge an die familienergänzende Kinderbetreuung</w:t>
            </w:r>
          </w:p>
        </w:tc>
      </w:tr>
    </w:tbl>
    <w:p w:rsidR="000A7BE1" w:rsidRPr="00277367" w:rsidRDefault="000A7BE1" w:rsidP="000A7BE1">
      <w:pPr>
        <w:sectPr w:rsidR="000A7BE1" w:rsidRPr="00277367" w:rsidSect="007329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661" w:right="1134" w:bottom="1134" w:left="1531" w:header="454" w:footer="397" w:gutter="0"/>
          <w:cols w:space="708"/>
          <w:docGrid w:linePitch="360"/>
        </w:sectPr>
      </w:pPr>
      <w:permStart w:id="2139887056" w:edGrp="everyone"/>
      <w:permEnd w:id="2139887056"/>
    </w:p>
    <w:p w:rsidR="001543B5" w:rsidRPr="00277367" w:rsidRDefault="001543B5">
      <w:pPr>
        <w:rPr>
          <w:szCs w:val="22"/>
        </w:rPr>
      </w:pPr>
    </w:p>
    <w:p w:rsidR="00B067FC" w:rsidRPr="00277367" w:rsidRDefault="00B067FC" w:rsidP="00B067FC">
      <w:pPr>
        <w:jc w:val="both"/>
      </w:pPr>
      <w:r w:rsidRPr="00277367">
        <w:t>Gemäss Reglement über die familienergänzende Kinderbetreuung erhalten Erziehungsberec</w:t>
      </w:r>
      <w:r w:rsidRPr="00277367">
        <w:t>h</w:t>
      </w:r>
      <w:r w:rsidRPr="00277367">
        <w:t xml:space="preserve">tigte, die mit ihren Kindern </w:t>
      </w:r>
      <w:r w:rsidR="001C3E1D">
        <w:t xml:space="preserve">den </w:t>
      </w:r>
      <w:r w:rsidRPr="00277367">
        <w:t xml:space="preserve">Wohnsitz </w:t>
      </w:r>
      <w:r w:rsidR="001C3E1D">
        <w:t>in der Gemeinde Fislisbach begr</w:t>
      </w:r>
      <w:r w:rsidR="00646E97">
        <w:t>ü</w:t>
      </w:r>
      <w:r w:rsidR="001C3E1D">
        <w:t>nden</w:t>
      </w:r>
      <w:r w:rsidRPr="00277367">
        <w:t>, einen fina</w:t>
      </w:r>
      <w:r w:rsidRPr="00277367">
        <w:t>n</w:t>
      </w:r>
      <w:r w:rsidRPr="00277367">
        <w:t xml:space="preserve">ziellen Beitrag an die Betreuungskosten, wenn sie anspruchsberechtigt sind. Für Kinder, die in den Tagesstrukturen </w:t>
      </w:r>
      <w:r w:rsidR="008A1CC8">
        <w:t>Fislisbach betreut werden, wird</w:t>
      </w:r>
      <w:r w:rsidRPr="00277367">
        <w:t xml:space="preserve"> das „Reglement der Tagesstrukturen Fislisbach“ </w:t>
      </w:r>
      <w:r w:rsidR="009B7A7D" w:rsidRPr="00277367">
        <w:t>(</w:t>
      </w:r>
      <w:hyperlink r:id="rId18" w:history="1">
        <w:r w:rsidR="009B7A7D" w:rsidRPr="00277367">
          <w:rPr>
            <w:rStyle w:val="Hyperlink"/>
            <w:rFonts w:cs="Arial"/>
          </w:rPr>
          <w:t>http://schulefislisbach.ch/tagesstrukturen.html</w:t>
        </w:r>
      </w:hyperlink>
      <w:r w:rsidR="009B7A7D" w:rsidRPr="00277367">
        <w:rPr>
          <w:rFonts w:cs="Arial"/>
        </w:rPr>
        <w:t xml:space="preserve">) </w:t>
      </w:r>
      <w:r w:rsidR="008A1CC8">
        <w:t>angewendet.</w:t>
      </w:r>
    </w:p>
    <w:p w:rsidR="00B067FC" w:rsidRPr="00277367" w:rsidRDefault="00B067FC" w:rsidP="00B067FC">
      <w:pPr>
        <w:jc w:val="both"/>
        <w:rPr>
          <w:szCs w:val="22"/>
        </w:rPr>
      </w:pPr>
    </w:p>
    <w:p w:rsidR="00B067FC" w:rsidRPr="00277367" w:rsidRDefault="00B067FC" w:rsidP="00B067FC">
      <w:pPr>
        <w:jc w:val="both"/>
      </w:pPr>
      <w:r w:rsidRPr="00277367">
        <w:t>Das Antragsformular ist vollständig ausgefüllt, unterschrieben und mit den erforderlichen U</w:t>
      </w:r>
      <w:r w:rsidRPr="00277367">
        <w:t>n</w:t>
      </w:r>
      <w:r w:rsidRPr="00277367">
        <w:t>terlagen bei den Sozialen Diensten Fislisbach einzureichen. Bei fehlenden Angaben besteht kein Anspruch auf finanzielle Unterstützung. Die finanzielle Unterstützung erfolgt ab dem M</w:t>
      </w:r>
      <w:r w:rsidRPr="00277367">
        <w:t>o</w:t>
      </w:r>
      <w:r w:rsidRPr="00277367">
        <w:t xml:space="preserve">nat, in welchem </w:t>
      </w:r>
      <w:r w:rsidR="0041604F">
        <w:t>der Antrag eingereicht wird oder</w:t>
      </w:r>
      <w:r w:rsidRPr="00277367">
        <w:t xml:space="preserve"> ab Beginn des Betreuungsverhältnisses, wenn dieses später erfolgt.</w:t>
      </w:r>
    </w:p>
    <w:p w:rsidR="0085308F" w:rsidRPr="00277367" w:rsidRDefault="0085308F" w:rsidP="00B067FC">
      <w:pPr>
        <w:rPr>
          <w:szCs w:val="22"/>
        </w:rPr>
      </w:pPr>
    </w:p>
    <w:p w:rsidR="00B067FC" w:rsidRPr="00277367" w:rsidRDefault="00B067FC" w:rsidP="00B067FC">
      <w:pPr>
        <w:jc w:val="both"/>
        <w:rPr>
          <w:b/>
        </w:rPr>
      </w:pPr>
      <w:r w:rsidRPr="00277367">
        <w:rPr>
          <w:b/>
        </w:rPr>
        <w:t>Personalien der Erziehungsberechtigten</w:t>
      </w:r>
    </w:p>
    <w:p w:rsidR="008D3E95" w:rsidRPr="00277367" w:rsidRDefault="009A0A7A" w:rsidP="00B067FC">
      <w:pPr>
        <w:jc w:val="both"/>
      </w:pPr>
      <w:r>
        <w:t>Erfassen</w:t>
      </w:r>
      <w:r w:rsidR="00B067FC" w:rsidRPr="00277367">
        <w:t xml:space="preserve"> Sie hier auch</w:t>
      </w:r>
      <w:r>
        <w:t xml:space="preserve"> die Personalien Ihres Partners</w:t>
      </w:r>
      <w:r w:rsidR="00B067FC" w:rsidRPr="00277367">
        <w:t>, welche/r nicht Elternteil des Kin</w:t>
      </w:r>
      <w:r>
        <w:t>des ist, sofern</w:t>
      </w:r>
      <w:r w:rsidR="00B067FC" w:rsidRPr="00277367">
        <w:t xml:space="preserve"> er/sie im gleichen Haushalt lebt.</w:t>
      </w:r>
    </w:p>
    <w:p w:rsidR="00277367" w:rsidRPr="00277367" w:rsidRDefault="00277367" w:rsidP="00B067FC">
      <w:pPr>
        <w:jc w:val="both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3820"/>
        <w:gridCol w:w="3661"/>
      </w:tblGrid>
      <w:tr w:rsidR="00751C3A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51C3A" w:rsidRPr="00277367" w:rsidRDefault="00277367" w:rsidP="007329F5">
            <w:pPr>
              <w:rPr>
                <w:rFonts w:cs="Arial"/>
                <w:b/>
                <w:bCs/>
                <w:color w:val="000000"/>
              </w:rPr>
            </w:pPr>
            <w:r w:rsidRPr="00277367">
              <w:rPr>
                <w:rFonts w:cs="Arial"/>
                <w:b/>
                <w:bCs/>
                <w:color w:val="000000"/>
              </w:rPr>
              <w:t>Erziehungsberechtigte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55579">
            <w:pPr>
              <w:rPr>
                <w:rFonts w:cs="Arial"/>
                <w:b/>
                <w:bCs/>
                <w:color w:val="000000"/>
              </w:rPr>
            </w:pPr>
            <w:r w:rsidRPr="00277367">
              <w:rPr>
                <w:rFonts w:cs="Arial"/>
                <w:b/>
                <w:bCs/>
                <w:color w:val="000000"/>
              </w:rPr>
              <w:t>Person 1</w:t>
            </w:r>
          </w:p>
        </w:tc>
        <w:tc>
          <w:tcPr>
            <w:tcW w:w="3661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51C3A">
            <w:pPr>
              <w:rPr>
                <w:rFonts w:cs="Arial"/>
                <w:b/>
                <w:bCs/>
                <w:color w:val="000000"/>
              </w:rPr>
            </w:pPr>
            <w:r w:rsidRPr="00277367">
              <w:rPr>
                <w:rFonts w:cs="Arial"/>
                <w:b/>
                <w:bCs/>
                <w:color w:val="000000"/>
              </w:rPr>
              <w:t>Person 2*</w:t>
            </w:r>
          </w:p>
        </w:tc>
      </w:tr>
      <w:tr w:rsidR="00751C3A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permStart w:id="1187148649" w:edGrp="everyone" w:colFirst="1" w:colLast="1"/>
            <w:permStart w:id="1277183976" w:edGrp="everyone" w:colFirst="2" w:colLast="2"/>
            <w:r w:rsidRPr="00277367">
              <w:rPr>
                <w:rFonts w:cs="Arial"/>
                <w:color w:val="000000"/>
              </w:rPr>
              <w:t>Name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5D69F1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1245652050"/>
                <w:placeholder>
                  <w:docPart w:val="84191A3C52D74549875A35B7D9C149BE"/>
                </w:placeholder>
                <w:showingPlcHdr/>
                <w:text/>
              </w:sdtPr>
              <w:sdtEndPr/>
              <w:sdtContent>
                <w:r w:rsidR="005D69F1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3661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3D26C9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928418428"/>
                <w:placeholder>
                  <w:docPart w:val="05C91E1FB7F642C4AFE96086F4ABAC01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Name</w:t>
                </w:r>
              </w:sdtContent>
            </w:sdt>
          </w:p>
        </w:tc>
      </w:tr>
      <w:tr w:rsidR="00751C3A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permStart w:id="1631141503" w:edGrp="everyone" w:colFirst="1" w:colLast="1"/>
            <w:permStart w:id="1182669403" w:edGrp="everyone" w:colFirst="2" w:colLast="2"/>
            <w:permEnd w:id="1187148649"/>
            <w:permEnd w:id="1277183976"/>
            <w:r w:rsidRPr="00277367">
              <w:rPr>
                <w:rFonts w:cs="Arial"/>
                <w:color w:val="000000"/>
              </w:rPr>
              <w:t>Vorname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3D26C9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412853267"/>
                <w:placeholder>
                  <w:docPart w:val="F5ACED1A11E0419B9036C701E2AF7589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Vorname</w:t>
                </w:r>
              </w:sdtContent>
            </w:sdt>
          </w:p>
        </w:tc>
        <w:tc>
          <w:tcPr>
            <w:tcW w:w="3661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3D26C9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1501462381"/>
                <w:placeholder>
                  <w:docPart w:val="EE83C7A288904B3EB5FB2396C1301B91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Vorname</w:t>
                </w:r>
              </w:sdtContent>
            </w:sdt>
          </w:p>
        </w:tc>
      </w:tr>
      <w:tr w:rsidR="00751C3A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permStart w:id="1506616554" w:edGrp="everyone" w:colFirst="1" w:colLast="1"/>
            <w:permStart w:id="1381452833" w:edGrp="everyone" w:colFirst="2" w:colLast="2"/>
            <w:permEnd w:id="1631141503"/>
            <w:permEnd w:id="1182669403"/>
            <w:r w:rsidRPr="00277367">
              <w:rPr>
                <w:rFonts w:cs="Arial"/>
                <w:color w:val="000000"/>
              </w:rPr>
              <w:t>Adresse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3D26C9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113644632"/>
                <w:placeholder>
                  <w:docPart w:val="A3EE8C407861412F9191284E6D4501E6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Adresse</w:t>
                </w:r>
              </w:sdtContent>
            </w:sdt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1448768107"/>
                <w:placeholder>
                  <w:docPart w:val="C6EFBABFAC6D43BEB3EA0D66498D381F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Adresse</w:t>
                </w:r>
              </w:sdtContent>
            </w:sdt>
          </w:p>
        </w:tc>
      </w:tr>
      <w:tr w:rsidR="00751C3A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permStart w:id="1566379424" w:edGrp="everyone" w:colFirst="1" w:colLast="1"/>
            <w:permStart w:id="2009664752" w:edGrp="everyone" w:colFirst="2" w:colLast="2"/>
            <w:permEnd w:id="1506616554"/>
            <w:permEnd w:id="1381452833"/>
            <w:r w:rsidRPr="00277367">
              <w:rPr>
                <w:rFonts w:cs="Arial"/>
                <w:color w:val="000000"/>
              </w:rPr>
              <w:t>PLZ/Ort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3D26C9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1767687901"/>
                <w:placeholder>
                  <w:docPart w:val="5388D57E0C2D455BB84DC659B4FAA9AD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PLZ/Ort</w:t>
                </w:r>
              </w:sdtContent>
            </w:sdt>
          </w:p>
        </w:tc>
        <w:tc>
          <w:tcPr>
            <w:tcW w:w="3661" w:type="dxa"/>
            <w:shd w:val="clear" w:color="auto" w:fill="auto"/>
            <w:vAlign w:val="center"/>
            <w:hideMark/>
          </w:tcPr>
          <w:p w:rsidR="00751C3A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63163650"/>
                <w:placeholder>
                  <w:docPart w:val="931A5CF3D047459CB1259785132E221A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PLZ/Ort</w:t>
                </w:r>
              </w:sdtContent>
            </w:sdt>
          </w:p>
        </w:tc>
      </w:tr>
      <w:tr w:rsidR="00751C3A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permStart w:id="1727017425" w:edGrp="everyone" w:colFirst="1" w:colLast="1"/>
            <w:permStart w:id="462247281" w:edGrp="everyone" w:colFirst="2" w:colLast="2"/>
            <w:permEnd w:id="1566379424"/>
            <w:permEnd w:id="2009664752"/>
            <w:r w:rsidRPr="00277367">
              <w:rPr>
                <w:rFonts w:cs="Arial"/>
                <w:color w:val="000000"/>
              </w:rPr>
              <w:t>Geburtsdatum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1453471899"/>
                <w:placeholder>
                  <w:docPart w:val="B9361C48739F4676ADEFFD2F3A88E771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Geburtsdatum</w:t>
                </w:r>
              </w:sdtContent>
            </w:sdt>
          </w:p>
        </w:tc>
        <w:tc>
          <w:tcPr>
            <w:tcW w:w="3661" w:type="dxa"/>
            <w:shd w:val="clear" w:color="auto" w:fill="auto"/>
            <w:noWrap/>
            <w:vAlign w:val="center"/>
            <w:hideMark/>
          </w:tcPr>
          <w:p w:rsidR="00751C3A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611697996"/>
                <w:placeholder>
                  <w:docPart w:val="AEEA7CF271354BF696C063D063D8EF94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Geburtsdatum</w:t>
                </w:r>
              </w:sdtContent>
            </w:sdt>
          </w:p>
        </w:tc>
      </w:tr>
      <w:tr w:rsidR="00751C3A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permStart w:id="1226839279" w:edGrp="everyone" w:colFirst="1" w:colLast="1"/>
            <w:permStart w:id="809371422" w:edGrp="everyone" w:colFirst="2" w:colLast="2"/>
            <w:permEnd w:id="1727017425"/>
            <w:permEnd w:id="462247281"/>
            <w:r w:rsidRPr="00277367">
              <w:rPr>
                <w:rFonts w:cs="Arial"/>
                <w:color w:val="000000"/>
              </w:rPr>
              <w:t>E-Mail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1337298781"/>
                <w:placeholder>
                  <w:docPart w:val="AAB8A2E15B044A17A09CA8F912E343F9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E-Mail</w:t>
                </w:r>
              </w:sdtContent>
            </w:sdt>
          </w:p>
        </w:tc>
        <w:tc>
          <w:tcPr>
            <w:tcW w:w="3661" w:type="dxa"/>
            <w:shd w:val="clear" w:color="auto" w:fill="auto"/>
            <w:noWrap/>
            <w:vAlign w:val="center"/>
            <w:hideMark/>
          </w:tcPr>
          <w:p w:rsidR="00751C3A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482384248"/>
                <w:placeholder>
                  <w:docPart w:val="9F6233AC4C054B4B843D12E8584F6DBA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E-Mail</w:t>
                </w:r>
              </w:sdtContent>
            </w:sdt>
          </w:p>
        </w:tc>
      </w:tr>
      <w:tr w:rsidR="00751C3A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permStart w:id="990120407" w:edGrp="everyone" w:colFirst="1" w:colLast="1"/>
            <w:permStart w:id="1759270750" w:edGrp="everyone" w:colFirst="2" w:colLast="2"/>
            <w:permEnd w:id="1226839279"/>
            <w:permEnd w:id="809371422"/>
            <w:r w:rsidRPr="00277367">
              <w:rPr>
                <w:rFonts w:cs="Arial"/>
                <w:color w:val="000000"/>
              </w:rPr>
              <w:t>Telefon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3D26C9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1534183512"/>
                <w:placeholder>
                  <w:docPart w:val="CF5CF79B05AB49778EE40C4A8EF77FF4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Telefon</w:t>
                </w:r>
              </w:sdtContent>
            </w:sdt>
          </w:p>
        </w:tc>
        <w:tc>
          <w:tcPr>
            <w:tcW w:w="3661" w:type="dxa"/>
            <w:shd w:val="clear" w:color="auto" w:fill="auto"/>
            <w:noWrap/>
            <w:vAlign w:val="center"/>
            <w:hideMark/>
          </w:tcPr>
          <w:p w:rsidR="00751C3A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395715941"/>
                <w:placeholder>
                  <w:docPart w:val="DFBE14DF2DAD445ABDDDC0A565D68709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Telefon</w:t>
                </w:r>
              </w:sdtContent>
            </w:sdt>
          </w:p>
        </w:tc>
      </w:tr>
      <w:tr w:rsidR="00751C3A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permStart w:id="134416233" w:edGrp="everyone" w:colFirst="1" w:colLast="1"/>
            <w:permStart w:id="191892910" w:edGrp="everyone" w:colFirst="2" w:colLast="2"/>
            <w:permEnd w:id="990120407"/>
            <w:permEnd w:id="1759270750"/>
            <w:r w:rsidRPr="00277367">
              <w:rPr>
                <w:rFonts w:cs="Arial"/>
                <w:color w:val="000000"/>
              </w:rPr>
              <w:t xml:space="preserve">Mobile 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3D26C9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1458367657"/>
                <w:placeholder>
                  <w:docPart w:val="88BE1333B69D4F519203CCFA47DBACFA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Mobile</w:t>
                </w:r>
              </w:sdtContent>
            </w:sdt>
          </w:p>
        </w:tc>
        <w:tc>
          <w:tcPr>
            <w:tcW w:w="3661" w:type="dxa"/>
            <w:shd w:val="clear" w:color="auto" w:fill="auto"/>
            <w:noWrap/>
            <w:vAlign w:val="center"/>
          </w:tcPr>
          <w:p w:rsidR="00751C3A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361052906"/>
                <w:placeholder>
                  <w:docPart w:val="B9866E6268B34F6FAFEBD7B42F3D0843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Mobile</w:t>
                </w:r>
              </w:sdtContent>
            </w:sdt>
          </w:p>
        </w:tc>
      </w:tr>
      <w:tr w:rsidR="00751C3A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7329F5">
            <w:pPr>
              <w:rPr>
                <w:rFonts w:cs="Arial"/>
                <w:color w:val="000000"/>
              </w:rPr>
            </w:pPr>
            <w:permStart w:id="971142756" w:edGrp="everyone" w:colFirst="1" w:colLast="1"/>
            <w:permStart w:id="1361992488" w:edGrp="everyone" w:colFirst="2" w:colLast="2"/>
            <w:permEnd w:id="134416233"/>
            <w:permEnd w:id="191892910"/>
            <w:r w:rsidRPr="00277367">
              <w:rPr>
                <w:rFonts w:cs="Arial"/>
                <w:color w:val="000000"/>
              </w:rPr>
              <w:t>Beruf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51C3A" w:rsidRPr="00277367" w:rsidRDefault="00751C3A" w:rsidP="003D26C9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1887454955"/>
                <w:placeholder>
                  <w:docPart w:val="F5ECEBED18B842188794C1B5274BBC6B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Beruf</w:t>
                </w:r>
              </w:sdtContent>
            </w:sdt>
          </w:p>
        </w:tc>
        <w:tc>
          <w:tcPr>
            <w:tcW w:w="3661" w:type="dxa"/>
            <w:shd w:val="clear" w:color="auto" w:fill="auto"/>
            <w:noWrap/>
            <w:vAlign w:val="center"/>
          </w:tcPr>
          <w:p w:rsidR="00751C3A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536503576"/>
                <w:placeholder>
                  <w:docPart w:val="C1949083EE924D198C449C5FC55BC08F"/>
                </w:placeholder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Beruf</w:t>
                </w:r>
              </w:sdtContent>
            </w:sdt>
          </w:p>
        </w:tc>
      </w:tr>
      <w:permEnd w:id="971142756"/>
      <w:permEnd w:id="1361992488"/>
      <w:tr w:rsidR="007329F5" w:rsidRPr="00277367" w:rsidTr="00277367">
        <w:trPr>
          <w:trHeight w:val="405"/>
        </w:trPr>
        <w:tc>
          <w:tcPr>
            <w:tcW w:w="2512" w:type="dxa"/>
            <w:shd w:val="clear" w:color="auto" w:fill="auto"/>
            <w:noWrap/>
            <w:vAlign w:val="center"/>
            <w:hideMark/>
          </w:tcPr>
          <w:p w:rsidR="007329F5" w:rsidRPr="00277367" w:rsidRDefault="007329F5" w:rsidP="007329F5">
            <w:pPr>
              <w:rPr>
                <w:rFonts w:cs="Arial"/>
                <w:color w:val="000000"/>
              </w:rPr>
            </w:pP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7329F5" w:rsidRPr="00277367" w:rsidRDefault="007329F5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</w:p>
        </w:tc>
        <w:tc>
          <w:tcPr>
            <w:tcW w:w="3661" w:type="dxa"/>
            <w:shd w:val="clear" w:color="auto" w:fill="auto"/>
            <w:noWrap/>
            <w:vAlign w:val="center"/>
          </w:tcPr>
          <w:p w:rsidR="007329F5" w:rsidRPr="00277367" w:rsidRDefault="00B4514E" w:rsidP="007329F5">
            <w:pPr>
              <w:rPr>
                <w:rFonts w:ascii="Symbol" w:hAnsi="Times New Roman" w:cs="Arial"/>
                <w:color w:val="000000"/>
                <w:szCs w:val="22"/>
              </w:rPr>
            </w:pPr>
            <w:sdt>
              <w:sdtPr>
                <w:rPr>
                  <w:rFonts w:ascii="Symbol" w:hAnsi="Times New Roman" w:cs="Arial"/>
                  <w:color w:val="000000"/>
                  <w:szCs w:val="22"/>
                </w:rPr>
                <w:id w:val="19556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8395941" w:edGrp="everyone"/>
                <w:r w:rsidR="00E10836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  <w:permEnd w:id="908395941"/>
              </w:sdtContent>
            </w:sdt>
            <w:r w:rsidR="007329F5" w:rsidRPr="00277367">
              <w:rPr>
                <w:rFonts w:cs="Arial"/>
                <w:color w:val="000000"/>
                <w:szCs w:val="22"/>
              </w:rPr>
              <w:t xml:space="preserve"> Person 2 ist </w:t>
            </w:r>
            <w:r w:rsidR="007329F5" w:rsidRPr="00277367">
              <w:rPr>
                <w:rFonts w:cs="Arial"/>
                <w:b/>
                <w:bCs/>
                <w:color w:val="000000"/>
                <w:szCs w:val="22"/>
              </w:rPr>
              <w:t xml:space="preserve">nicht </w:t>
            </w:r>
            <w:r w:rsidR="007329F5" w:rsidRPr="00277367">
              <w:rPr>
                <w:rFonts w:cs="Arial"/>
                <w:color w:val="000000"/>
                <w:szCs w:val="22"/>
              </w:rPr>
              <w:t xml:space="preserve">Vater/Mutter </w:t>
            </w:r>
            <w:r w:rsidR="007329F5" w:rsidRPr="00277367">
              <w:rPr>
                <w:rFonts w:cs="Arial"/>
                <w:color w:val="000000"/>
                <w:szCs w:val="22"/>
              </w:rPr>
              <w:br/>
              <w:t>des Kindes</w:t>
            </w:r>
          </w:p>
        </w:tc>
      </w:tr>
    </w:tbl>
    <w:p w:rsidR="00751C3A" w:rsidRPr="00277367" w:rsidRDefault="00B067FC" w:rsidP="00751C3A">
      <w:pPr>
        <w:jc w:val="both"/>
        <w:rPr>
          <w:sz w:val="16"/>
          <w:szCs w:val="16"/>
        </w:rPr>
      </w:pPr>
      <w:r w:rsidRPr="00277367">
        <w:rPr>
          <w:sz w:val="16"/>
          <w:szCs w:val="16"/>
        </w:rPr>
        <w:t>*Als gefestigte Lebensgemeinschaften im Sinne des Reglements gelten Lebensgemeinschaften, die seit mindestens zwei Jahren bestehen oder solche, die mindestens ein gemeinsames Kind umfassen.</w:t>
      </w:r>
    </w:p>
    <w:p w:rsidR="00751C3A" w:rsidRPr="00277367" w:rsidRDefault="00751C3A" w:rsidP="00751C3A">
      <w:pPr>
        <w:jc w:val="both"/>
        <w:rPr>
          <w:szCs w:val="22"/>
        </w:rPr>
      </w:pPr>
    </w:p>
    <w:p w:rsidR="00B067FC" w:rsidRPr="00277367" w:rsidRDefault="00B067FC" w:rsidP="00B067FC">
      <w:pPr>
        <w:jc w:val="both"/>
        <w:rPr>
          <w:b/>
        </w:rPr>
      </w:pPr>
      <w:r w:rsidRPr="00277367">
        <w:rPr>
          <w:b/>
        </w:rPr>
        <w:t>Personalien der Kinder</w:t>
      </w:r>
    </w:p>
    <w:p w:rsidR="00B067FC" w:rsidRPr="00277367" w:rsidRDefault="00B067FC" w:rsidP="00B067FC">
      <w:pPr>
        <w:jc w:val="both"/>
      </w:pPr>
      <w:r w:rsidRPr="00277367">
        <w:t>Geben Sie die Kinder an, für die Sie Beiträge beantragen: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535"/>
        <w:gridCol w:w="880"/>
        <w:gridCol w:w="940"/>
        <w:gridCol w:w="880"/>
        <w:gridCol w:w="3380"/>
      </w:tblGrid>
      <w:tr w:rsidR="00B067FC" w:rsidRPr="00277367" w:rsidTr="007329F5">
        <w:trPr>
          <w:trHeight w:val="63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Vorname / Name</w:t>
            </w:r>
            <w:r w:rsidRPr="00277367">
              <w:rPr>
                <w:rFonts w:cs="Arial"/>
                <w:color w:val="000000"/>
              </w:rPr>
              <w:br/>
              <w:t>Kind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Geburts-</w:t>
            </w:r>
            <w:r w:rsidRPr="00277367">
              <w:rPr>
                <w:rFonts w:cs="Arial"/>
                <w:color w:val="000000"/>
              </w:rPr>
              <w:br/>
              <w:t>datum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KITA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C46998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 xml:space="preserve">externe </w:t>
            </w:r>
            <w:r w:rsidR="00B067FC" w:rsidRPr="00277367">
              <w:rPr>
                <w:rFonts w:cs="Arial"/>
                <w:color w:val="000000"/>
              </w:rPr>
              <w:t>Kiga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C46998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 xml:space="preserve">externe </w:t>
            </w:r>
            <w:r w:rsidR="00B067FC" w:rsidRPr="00277367">
              <w:rPr>
                <w:rFonts w:cs="Arial"/>
                <w:color w:val="000000"/>
              </w:rPr>
              <w:t>Primar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Name der Institution</w:t>
            </w:r>
          </w:p>
        </w:tc>
      </w:tr>
      <w:tr w:rsidR="00B067FC" w:rsidRPr="00277367" w:rsidTr="007329F5">
        <w:trPr>
          <w:trHeight w:val="435"/>
        </w:trPr>
        <w:permStart w:id="330332578" w:edGrp="everyone" w:colFirst="0" w:colLast="0" w:displacedByCustomXml="next"/>
        <w:permStart w:id="1196180719" w:edGrp="everyone" w:colFirst="1" w:colLast="1" w:displacedByCustomXml="next"/>
        <w:permStart w:id="589119572" w:edGrp="everyone" w:colFirst="2" w:colLast="2" w:displacedByCustomXml="next"/>
        <w:permStart w:id="328665205" w:edGrp="everyone" w:colFirst="3" w:colLast="3" w:displacedByCustomXml="next"/>
        <w:permStart w:id="707278755" w:edGrp="everyone" w:colFirst="4" w:colLast="4" w:displacedByCustomXml="next"/>
        <w:permStart w:id="268988920" w:edGrp="everyone" w:colFirst="5" w:colLast="5" w:displacedByCustomXml="next"/>
        <w:sdt>
          <w:sdtPr>
            <w:rPr>
              <w:rFonts w:cs="Arial"/>
              <w:color w:val="000000"/>
            </w:rPr>
            <w:id w:val="114727639"/>
            <w:showingPlcHdr/>
            <w:text/>
          </w:sdtPr>
          <w:sdtEndPr/>
          <w:sdtContent>
            <w:tc>
              <w:tcPr>
                <w:tcW w:w="2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067FC" w:rsidRPr="00277367" w:rsidRDefault="003D26C9" w:rsidP="003D26C9">
                <w:pPr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Vorname / Name Kind</w:t>
                </w:r>
              </w:p>
            </w:tc>
          </w:sdtContent>
        </w:sdt>
        <w:sdt>
          <w:sdtPr>
            <w:rPr>
              <w:rFonts w:cs="Arial"/>
              <w:color w:val="000000"/>
            </w:rPr>
            <w:id w:val="-251203001"/>
            <w:showingPlcHdr/>
            <w:text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B067FC" w:rsidRPr="00277367" w:rsidRDefault="003D26C9" w:rsidP="003D26C9">
                <w:pPr>
                  <w:rPr>
                    <w:rFonts w:cs="Arial"/>
                    <w:color w:val="000000"/>
                  </w:rPr>
                </w:pPr>
                <w:r>
                  <w:rPr>
                    <w:rStyle w:val="Platzhaltertext"/>
                  </w:rPr>
                  <w:t>Geburtsdatum</w:t>
                </w:r>
              </w:p>
            </w:tc>
          </w:sdtContent>
        </w:sdt>
        <w:sdt>
          <w:sdtPr>
            <w:rPr>
              <w:rFonts w:ascii="Symbol" w:hAnsi="Times New Roman" w:cs="Arial"/>
              <w:color w:val="000000"/>
            </w:rPr>
            <w:id w:val="-162237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067FC" w:rsidRPr="00277367" w:rsidRDefault="00E10836" w:rsidP="007329F5">
                <w:pPr>
                  <w:jc w:val="center"/>
                  <w:rPr>
                    <w:rFonts w:ascii="Symbol" w:hAnsi="Symbo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Symbol" w:hAnsi="Times New Roman" w:cs="Arial"/>
                <w:color w:val="000000"/>
              </w:rPr>
              <w:id w:val="-1742010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067FC" w:rsidRPr="00277367" w:rsidRDefault="00E10836" w:rsidP="007329F5">
                <w:pPr>
                  <w:jc w:val="center"/>
                  <w:rPr>
                    <w:rFonts w:ascii="Symbol" w:hAnsi="Symbo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  <w:sdt>
          <w:sdtPr>
            <w:rPr>
              <w:rFonts w:ascii="Symbol" w:hAnsi="Times New Roman" w:cs="Arial"/>
              <w:color w:val="000000"/>
            </w:rPr>
            <w:id w:val="-197637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067FC" w:rsidRPr="00277367" w:rsidRDefault="00E10836" w:rsidP="007329F5">
                <w:pPr>
                  <w:jc w:val="center"/>
                  <w:rPr>
                    <w:rFonts w:ascii="Symbol" w:hAnsi="Symbo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FC" w:rsidRPr="00277367" w:rsidRDefault="00B067FC" w:rsidP="003D26C9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1502550362"/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  <w:permStart w:id="981344339" w:edGrp="everyone" w:colFirst="0" w:colLast="0"/>
      <w:permStart w:id="1694973998" w:edGrp="everyone" w:colFirst="1" w:colLast="1"/>
      <w:permStart w:id="1360005115" w:edGrp="everyone" w:colFirst="2" w:colLast="2"/>
      <w:permStart w:id="1434194426" w:edGrp="everyone" w:colFirst="3" w:colLast="3"/>
      <w:permStart w:id="1828604761" w:edGrp="everyone" w:colFirst="4" w:colLast="4"/>
      <w:permStart w:id="1934039774" w:edGrp="everyone" w:colFirst="5" w:colLast="5"/>
      <w:permEnd w:id="268988920"/>
      <w:permEnd w:id="707278755"/>
      <w:permEnd w:id="328665205"/>
      <w:permEnd w:id="589119572"/>
      <w:permEnd w:id="1196180719"/>
      <w:permEnd w:id="330332578"/>
      <w:tr w:rsidR="00B067FC" w:rsidRPr="00277367" w:rsidTr="007329F5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554226885"/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Vorname / Name Kind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819417512"/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Geburtsdatum</w:t>
                </w:r>
              </w:sdtContent>
            </w:sdt>
          </w:p>
        </w:tc>
        <w:sdt>
          <w:sdtPr>
            <w:rPr>
              <w:rFonts w:ascii="Symbol" w:hAnsi="Times New Roman" w:cs="Arial"/>
              <w:color w:val="000000"/>
            </w:rPr>
            <w:id w:val="139145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067FC" w:rsidRPr="00277367" w:rsidRDefault="00E10836" w:rsidP="007329F5">
                <w:pPr>
                  <w:jc w:val="center"/>
                  <w:rPr>
                    <w:rFonts w:ascii="Symbol" w:hAnsi="Symbo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Symbol" w:hAnsi="Times New Roman" w:cs="Arial"/>
              <w:color w:val="000000"/>
            </w:rPr>
            <w:id w:val="12443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067FC" w:rsidRPr="00277367" w:rsidRDefault="00E10836" w:rsidP="007329F5">
                <w:pPr>
                  <w:jc w:val="center"/>
                  <w:rPr>
                    <w:rFonts w:ascii="Symbol" w:hAnsi="Symbo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Symbol" w:hAnsi="Times New Roman" w:cs="Arial"/>
              <w:color w:val="000000"/>
            </w:rPr>
            <w:id w:val="-840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067FC" w:rsidRPr="00277367" w:rsidRDefault="003D26C9" w:rsidP="007329F5">
                <w:pPr>
                  <w:jc w:val="center"/>
                  <w:rPr>
                    <w:rFonts w:ascii="Symbol" w:hAnsi="Symbo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1161003819"/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  <w:permStart w:id="525094036" w:edGrp="everyone" w:colFirst="0" w:colLast="0"/>
      <w:permStart w:id="29780301" w:edGrp="everyone" w:colFirst="1" w:colLast="1"/>
      <w:permStart w:id="303645640" w:edGrp="everyone" w:colFirst="2" w:colLast="2"/>
      <w:permStart w:id="847016705" w:edGrp="everyone" w:colFirst="3" w:colLast="3"/>
      <w:permStart w:id="1852114052" w:edGrp="everyone" w:colFirst="4" w:colLast="4"/>
      <w:permStart w:id="1386699066" w:edGrp="everyone" w:colFirst="5" w:colLast="5"/>
      <w:permEnd w:id="981344339"/>
      <w:permEnd w:id="1694973998"/>
      <w:permEnd w:id="1360005115"/>
      <w:permEnd w:id="1434194426"/>
      <w:permEnd w:id="1828604761"/>
      <w:permEnd w:id="1934039774"/>
      <w:tr w:rsidR="00B067FC" w:rsidRPr="00277367" w:rsidTr="007329F5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743630695"/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Vorname / Name Kind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297103031"/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Geburtsdatum</w:t>
                </w:r>
              </w:sdtContent>
            </w:sdt>
          </w:p>
        </w:tc>
        <w:sdt>
          <w:sdtPr>
            <w:rPr>
              <w:rFonts w:ascii="Symbol" w:hAnsi="Times New Roman" w:cs="Arial"/>
              <w:color w:val="000000"/>
            </w:rPr>
            <w:id w:val="-46813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067FC" w:rsidRPr="00277367" w:rsidRDefault="003D26C9" w:rsidP="007329F5">
                <w:pPr>
                  <w:jc w:val="center"/>
                  <w:rPr>
                    <w:rFonts w:ascii="Symbol" w:hAnsi="Symbo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Symbol" w:hAnsi="Times New Roman" w:cs="Arial"/>
              <w:color w:val="000000"/>
            </w:rPr>
            <w:id w:val="-168928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067FC" w:rsidRPr="00277367" w:rsidRDefault="003D26C9" w:rsidP="007329F5">
                <w:pPr>
                  <w:jc w:val="center"/>
                  <w:rPr>
                    <w:rFonts w:ascii="Symbol" w:hAnsi="Symbo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Symbol" w:hAnsi="Times New Roman" w:cs="Arial"/>
              <w:color w:val="000000"/>
            </w:rPr>
            <w:id w:val="-14813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067FC" w:rsidRPr="00277367" w:rsidRDefault="003D26C9" w:rsidP="007329F5">
                <w:pPr>
                  <w:jc w:val="center"/>
                  <w:rPr>
                    <w:rFonts w:ascii="Symbol" w:hAnsi="Symbo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1934248489"/>
                <w:showingPlcHdr/>
                <w:text/>
              </w:sdtPr>
              <w:sdtEndPr/>
              <w:sdtContent>
                <w:r w:rsidR="003D26C9">
                  <w:rPr>
                    <w:rStyle w:val="Platzhaltertext"/>
                  </w:rPr>
                  <w:t>Name der Institution</w:t>
                </w:r>
              </w:sdtContent>
            </w:sdt>
          </w:p>
        </w:tc>
      </w:tr>
      <w:permEnd w:id="525094036"/>
      <w:permEnd w:id="29780301"/>
      <w:permEnd w:id="303645640"/>
      <w:permEnd w:id="847016705"/>
      <w:permEnd w:id="1852114052"/>
      <w:permEnd w:id="1386699066"/>
    </w:tbl>
    <w:p w:rsidR="00A91722" w:rsidRPr="00277367" w:rsidRDefault="00A91722" w:rsidP="00B067FC">
      <w:pPr>
        <w:jc w:val="both"/>
        <w:rPr>
          <w:b/>
        </w:rPr>
        <w:sectPr w:rsidR="00A91722" w:rsidRPr="00277367" w:rsidSect="007329F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2661" w:right="1134" w:bottom="1134" w:left="1531" w:header="454" w:footer="397" w:gutter="0"/>
          <w:cols w:space="708"/>
          <w:docGrid w:linePitch="360"/>
        </w:sectPr>
      </w:pPr>
    </w:p>
    <w:p w:rsidR="00B067FC" w:rsidRPr="00277367" w:rsidRDefault="00B067FC" w:rsidP="00B067FC">
      <w:pPr>
        <w:jc w:val="both"/>
        <w:rPr>
          <w:b/>
        </w:rPr>
      </w:pPr>
      <w:r w:rsidRPr="00277367">
        <w:rPr>
          <w:b/>
        </w:rPr>
        <w:lastRenderedPageBreak/>
        <w:t>Erwerbstätigkeit</w:t>
      </w:r>
    </w:p>
    <w:p w:rsidR="00B067FC" w:rsidRPr="00277367" w:rsidRDefault="00B067FC" w:rsidP="00B067FC">
      <w:pPr>
        <w:jc w:val="both"/>
      </w:pPr>
      <w:r w:rsidRPr="00277367">
        <w:t>Der Erwerbsarbeit gleichgestellt werden:</w:t>
      </w:r>
    </w:p>
    <w:p w:rsidR="00B067FC" w:rsidRPr="00277367" w:rsidRDefault="00B067FC" w:rsidP="00B067FC">
      <w:pPr>
        <w:pStyle w:val="Listenabsatz"/>
        <w:numPr>
          <w:ilvl w:val="0"/>
          <w:numId w:val="26"/>
        </w:numPr>
        <w:spacing w:after="0"/>
        <w:ind w:left="284" w:hanging="284"/>
        <w:jc w:val="both"/>
      </w:pPr>
      <w:r w:rsidRPr="00277367">
        <w:t>Die Absolvierung einer anerkannten beruflichen Aus- und Weiterbildung</w:t>
      </w:r>
    </w:p>
    <w:p w:rsidR="00B067FC" w:rsidRPr="00277367" w:rsidRDefault="00B067FC" w:rsidP="00B067FC">
      <w:pPr>
        <w:pStyle w:val="Listenabsatz"/>
        <w:numPr>
          <w:ilvl w:val="0"/>
          <w:numId w:val="26"/>
        </w:numPr>
        <w:spacing w:after="0"/>
        <w:ind w:left="284" w:hanging="284"/>
        <w:jc w:val="both"/>
      </w:pPr>
      <w:r w:rsidRPr="00277367">
        <w:t>Die Teilnahme an einer Eingliederungsmassnahme einer Sozialversicherung</w:t>
      </w:r>
    </w:p>
    <w:p w:rsidR="00B067FC" w:rsidRPr="00277367" w:rsidRDefault="00B067FC" w:rsidP="00B067FC"/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20"/>
        <w:gridCol w:w="400"/>
        <w:gridCol w:w="3180"/>
        <w:gridCol w:w="1340"/>
      </w:tblGrid>
      <w:tr w:rsidR="00B067FC" w:rsidRPr="00277367" w:rsidTr="007329F5">
        <w:trPr>
          <w:trHeight w:val="5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b/>
                <w:bCs/>
                <w:color w:val="000000"/>
              </w:rPr>
            </w:pPr>
            <w:r w:rsidRPr="00277367">
              <w:rPr>
                <w:rFonts w:cs="Arial"/>
                <w:b/>
                <w:bCs/>
                <w:color w:val="000000"/>
              </w:rPr>
              <w:t>Person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Pensum</w:t>
            </w:r>
            <w:r w:rsidRPr="00277367">
              <w:rPr>
                <w:rFonts w:cs="Arial"/>
                <w:color w:val="000000"/>
              </w:rPr>
              <w:br/>
              <w:t xml:space="preserve"> in 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b/>
                <w:bCs/>
                <w:color w:val="000000"/>
              </w:rPr>
            </w:pPr>
            <w:r w:rsidRPr="00277367">
              <w:rPr>
                <w:rFonts w:cs="Arial"/>
                <w:b/>
                <w:bCs/>
                <w:color w:val="000000"/>
              </w:rPr>
              <w:t>Person 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Pensum</w:t>
            </w:r>
            <w:r w:rsidRPr="00277367">
              <w:rPr>
                <w:rFonts w:cs="Arial"/>
                <w:color w:val="000000"/>
              </w:rPr>
              <w:br/>
              <w:t xml:space="preserve"> in %</w:t>
            </w:r>
          </w:p>
        </w:tc>
      </w:tr>
      <w:permStart w:id="1129653408" w:edGrp="everyone" w:colFirst="4" w:colLast="4"/>
      <w:permStart w:id="637949367" w:edGrp="everyone" w:colFirst="1" w:colLast="1"/>
      <w:tr w:rsidR="00B067FC" w:rsidRPr="00277367" w:rsidTr="007329F5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4298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5153571" w:edGrp="everyone"/>
                <w:r w:rsidR="009B648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985153571"/>
              </w:sdtContent>
            </w:sdt>
            <w:r w:rsidR="00B067FC" w:rsidRPr="00277367">
              <w:rPr>
                <w:rFonts w:cs="Arial"/>
                <w:color w:val="000000"/>
              </w:rPr>
              <w:t xml:space="preserve"> angestellt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FC7432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1359551561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7909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7789780" w:edGrp="everyone"/>
                <w:r w:rsidR="00FC743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1937789780"/>
              </w:sdtContent>
            </w:sdt>
            <w:r w:rsidR="00B067FC" w:rsidRPr="00277367">
              <w:rPr>
                <w:rFonts w:cs="Arial"/>
                <w:color w:val="000000"/>
              </w:rPr>
              <w:t xml:space="preserve"> angestellt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856418370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permStart w:id="148011015" w:edGrp="everyone" w:colFirst="4" w:colLast="4"/>
      <w:permStart w:id="1732840093" w:edGrp="everyone" w:colFirst="1" w:colLast="1"/>
      <w:permEnd w:id="1129653408"/>
      <w:permEnd w:id="637949367"/>
      <w:tr w:rsidR="00B067FC" w:rsidRPr="00277367" w:rsidTr="007329F5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ascii="Symbol" w:hAnsi="Times New Roman" w:cs="Arial"/>
                  <w:color w:val="000000"/>
                </w:rPr>
                <w:id w:val="7319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3260849" w:edGrp="everyone"/>
                <w:r w:rsidR="009B648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883260849"/>
              </w:sdtContent>
            </w:sdt>
            <w:r w:rsidR="00B067FC" w:rsidRPr="00277367">
              <w:rPr>
                <w:rFonts w:cs="Arial"/>
                <w:color w:val="000000"/>
              </w:rPr>
              <w:t xml:space="preserve"> selbständigerwerbend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2089067090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42508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0665862" w:edGrp="everyone"/>
                <w:r w:rsidR="00FC743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430665862"/>
              </w:sdtContent>
            </w:sdt>
            <w:r w:rsidR="00B067FC" w:rsidRPr="00277367">
              <w:rPr>
                <w:rFonts w:cs="Arial"/>
                <w:color w:val="000000"/>
              </w:rPr>
              <w:t xml:space="preserve"> selbständigerwerbend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568466433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permStart w:id="569453514" w:edGrp="everyone" w:colFirst="4" w:colLast="4"/>
      <w:permStart w:id="1940477493" w:edGrp="everyone" w:colFirst="1" w:colLast="1"/>
      <w:permEnd w:id="148011015"/>
      <w:permEnd w:id="1732840093"/>
      <w:tr w:rsidR="00B067FC" w:rsidRPr="00277367" w:rsidTr="007329F5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ascii="Symbol" w:hAnsi="Symbol" w:cs="Arial"/>
                  <w:color w:val="000000"/>
                </w:rPr>
                <w:id w:val="5562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5688087" w:edGrp="everyone"/>
                <w:r w:rsidR="00FC743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2085688087"/>
              </w:sdtContent>
            </w:sdt>
            <w:r w:rsidR="00B067FC" w:rsidRPr="00277367">
              <w:rPr>
                <w:rFonts w:ascii="Symbol" w:hAnsi="Symbol" w:cs="Arial"/>
                <w:color w:val="000000"/>
              </w:rPr>
              <w:t></w:t>
            </w:r>
            <w:r w:rsidR="00B067FC" w:rsidRPr="00277367">
              <w:rPr>
                <w:rFonts w:cs="Arial"/>
                <w:color w:val="000000"/>
              </w:rPr>
              <w:t>Teilnahme Eingliederungs-</w:t>
            </w:r>
            <w:r w:rsidR="00B067FC" w:rsidRPr="00277367">
              <w:rPr>
                <w:rFonts w:cs="Arial"/>
                <w:color w:val="000000"/>
              </w:rPr>
              <w:br/>
              <w:t xml:space="preserve">    massnahme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219100249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25825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1454370" w:edGrp="everyone"/>
                <w:r w:rsidR="00FC743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2061454370"/>
              </w:sdtContent>
            </w:sdt>
            <w:r w:rsidR="00B067FC" w:rsidRPr="00277367">
              <w:rPr>
                <w:rFonts w:cs="Arial"/>
                <w:color w:val="000000"/>
              </w:rPr>
              <w:t xml:space="preserve"> Teilnahme Eingliederungs-</w:t>
            </w:r>
            <w:r w:rsidR="00B067FC" w:rsidRPr="00277367">
              <w:rPr>
                <w:rFonts w:cs="Arial"/>
                <w:color w:val="000000"/>
              </w:rPr>
              <w:br/>
              <w:t xml:space="preserve">    massnahme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1990049036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permStart w:id="1949592055" w:edGrp="everyone" w:colFirst="4" w:colLast="4"/>
      <w:permStart w:id="353651273" w:edGrp="everyone" w:colFirst="1" w:colLast="1"/>
      <w:permEnd w:id="569453514"/>
      <w:permEnd w:id="1940477493"/>
      <w:tr w:rsidR="00B067FC" w:rsidRPr="00277367" w:rsidTr="007329F5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47899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8596572" w:edGrp="everyone"/>
                <w:r w:rsidR="00FC743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1588596572"/>
              </w:sdtContent>
            </w:sdt>
            <w:r w:rsidR="00B067FC" w:rsidRPr="00277367">
              <w:rPr>
                <w:rFonts w:cs="Arial"/>
                <w:color w:val="000000"/>
              </w:rPr>
              <w:t xml:space="preserve"> in Ausbildung/Studium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257988705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Pensum in %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4514E" w:rsidP="007329F5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46066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9578245" w:edGrp="everyone"/>
                <w:r w:rsidR="00E1083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349578245"/>
              </w:sdtContent>
            </w:sdt>
            <w:r w:rsidR="00B067FC" w:rsidRPr="00277367">
              <w:rPr>
                <w:rFonts w:cs="Arial"/>
                <w:color w:val="000000"/>
              </w:rPr>
              <w:t xml:space="preserve"> in Ausbildung/Studium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2111855413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Pensum in %</w:t>
                </w:r>
              </w:sdtContent>
            </w:sdt>
          </w:p>
        </w:tc>
      </w:tr>
      <w:tr w:rsidR="00B067FC" w:rsidRPr="00277367" w:rsidTr="007329F5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b/>
                <w:color w:val="000000"/>
              </w:rPr>
            </w:pPr>
            <w:permStart w:id="1979011820" w:edGrp="everyone" w:colFirst="4" w:colLast="4"/>
            <w:permStart w:id="976356056" w:edGrp="everyone" w:colFirst="1" w:colLast="1"/>
            <w:permEnd w:id="1949592055"/>
            <w:permEnd w:id="353651273"/>
            <w:r w:rsidRPr="00277367">
              <w:rPr>
                <w:rFonts w:cs="Arial"/>
                <w:b/>
                <w:color w:val="000000"/>
              </w:rPr>
              <w:t>Total 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FC7432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1154214790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Total Pe</w:t>
                </w:r>
                <w:r w:rsidR="00FC7432">
                  <w:rPr>
                    <w:rStyle w:val="Platzhaltertext"/>
                  </w:rPr>
                  <w:t>n</w:t>
                </w:r>
                <w:r w:rsidR="00FC7432">
                  <w:rPr>
                    <w:rStyle w:val="Platzhaltertext"/>
                  </w:rPr>
                  <w:t>sum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b/>
                <w:bCs/>
                <w:color w:val="000000"/>
              </w:rPr>
              <w:t>Total Pensum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E10836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337279603"/>
                <w:showingPlcHdr/>
                <w:text/>
              </w:sdtPr>
              <w:sdtEndPr/>
              <w:sdtContent>
                <w:r w:rsidR="00E10836">
                  <w:rPr>
                    <w:rStyle w:val="Platzhaltertext"/>
                  </w:rPr>
                  <w:t>Total Pe</w:t>
                </w:r>
                <w:r w:rsidR="00E10836">
                  <w:rPr>
                    <w:rStyle w:val="Platzhaltertext"/>
                  </w:rPr>
                  <w:t>n</w:t>
                </w:r>
                <w:r w:rsidR="00E10836">
                  <w:rPr>
                    <w:rStyle w:val="Platzhaltertext"/>
                  </w:rPr>
                  <w:t>sum</w:t>
                </w:r>
              </w:sdtContent>
            </w:sdt>
          </w:p>
        </w:tc>
      </w:tr>
      <w:permEnd w:id="1979011820"/>
      <w:permEnd w:id="976356056"/>
      <w:tr w:rsidR="00B067FC" w:rsidRPr="00277367" w:rsidTr="007329F5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4514E" w:rsidP="007329F5">
            <w:pPr>
              <w:rPr>
                <w:rFonts w:cs="Arial"/>
                <w:bCs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76540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7796549" w:edGrp="everyone"/>
                <w:r w:rsidR="009B648C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367796549"/>
              </w:sdtContent>
            </w:sdt>
            <w:r w:rsidR="00B067FC" w:rsidRPr="00277367">
              <w:rPr>
                <w:rFonts w:cs="Arial"/>
                <w:color w:val="000000"/>
              </w:rPr>
              <w:t xml:space="preserve"> nicht erwerbstätig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FC7432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4514E" w:rsidP="007329F5">
            <w:pPr>
              <w:rPr>
                <w:rFonts w:cs="Arial"/>
                <w:b/>
                <w:bCs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0651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8127759" w:edGrp="everyone"/>
                <w:r w:rsidR="00FC743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808127759"/>
              </w:sdtContent>
            </w:sdt>
            <w:r w:rsidR="00B067FC" w:rsidRPr="00277367">
              <w:rPr>
                <w:rFonts w:cs="Arial"/>
                <w:color w:val="000000"/>
              </w:rPr>
              <w:t xml:space="preserve"> nicht erwerbstätig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</w:p>
        </w:tc>
      </w:tr>
    </w:tbl>
    <w:p w:rsidR="00B067FC" w:rsidRPr="00277367" w:rsidRDefault="00B067FC" w:rsidP="00B067FC">
      <w:pPr>
        <w:jc w:val="both"/>
        <w:rPr>
          <w:sz w:val="16"/>
          <w:szCs w:val="16"/>
        </w:rPr>
      </w:pPr>
      <w:r w:rsidRPr="00277367">
        <w:rPr>
          <w:sz w:val="16"/>
          <w:szCs w:val="16"/>
        </w:rPr>
        <w:t>Die Erwerbstätigkeit hat bei zwei Erziehungsberechtigen oder einem alleinerziehenden Elternteil mit im gleichen Haushalt wo</w:t>
      </w:r>
      <w:r w:rsidRPr="00277367">
        <w:rPr>
          <w:sz w:val="16"/>
          <w:szCs w:val="16"/>
        </w:rPr>
        <w:t>h</w:t>
      </w:r>
      <w:r w:rsidRPr="00277367">
        <w:rPr>
          <w:sz w:val="16"/>
          <w:szCs w:val="16"/>
        </w:rPr>
        <w:t>nenden Partner/in mindestens 120 % und bei Alleinerziehenden mindestens 20 % zu betragen (§ 7 Reglement).</w:t>
      </w:r>
    </w:p>
    <w:p w:rsidR="00B067FC" w:rsidRPr="00277367" w:rsidRDefault="00B067FC" w:rsidP="00B067FC">
      <w:pPr>
        <w:rPr>
          <w:szCs w:val="22"/>
        </w:rPr>
      </w:pPr>
    </w:p>
    <w:p w:rsidR="00B067FC" w:rsidRPr="00277367" w:rsidRDefault="00B067FC" w:rsidP="00B067FC">
      <w:pPr>
        <w:jc w:val="both"/>
        <w:rPr>
          <w:b/>
        </w:rPr>
      </w:pPr>
      <w:r w:rsidRPr="00277367">
        <w:rPr>
          <w:b/>
        </w:rPr>
        <w:t>Arbeitgeber</w:t>
      </w:r>
    </w:p>
    <w:p w:rsidR="00B067FC" w:rsidRPr="00277367" w:rsidRDefault="00B067FC" w:rsidP="00B067FC">
      <w:pPr>
        <w:rPr>
          <w:noProof/>
        </w:rPr>
      </w:pPr>
      <w:r w:rsidRPr="00277367">
        <w:t>Bei mehreren Arbeitgebern bitte den Hauptarbeitgeber angeben.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600"/>
        <w:gridCol w:w="3900"/>
      </w:tblGrid>
      <w:tr w:rsidR="00B067FC" w:rsidRPr="00277367" w:rsidTr="007329F5">
        <w:trPr>
          <w:trHeight w:val="4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b/>
                <w:bCs/>
                <w:color w:val="000000"/>
              </w:rPr>
            </w:pPr>
            <w:r w:rsidRPr="00277367">
              <w:rPr>
                <w:rFonts w:cs="Arial"/>
                <w:b/>
                <w:bCs/>
                <w:color w:val="000000"/>
              </w:rPr>
              <w:t>Person 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b/>
                <w:bCs/>
                <w:color w:val="000000"/>
              </w:rPr>
            </w:pPr>
            <w:r w:rsidRPr="00277367">
              <w:rPr>
                <w:rFonts w:cs="Arial"/>
                <w:b/>
                <w:bCs/>
                <w:color w:val="000000"/>
              </w:rPr>
              <w:t>Person 2</w:t>
            </w:r>
          </w:p>
        </w:tc>
      </w:tr>
      <w:tr w:rsidR="00B067FC" w:rsidRPr="00277367" w:rsidTr="007329F5">
        <w:trPr>
          <w:trHeight w:val="3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permStart w:id="1859739496" w:edGrp="everyone" w:colFirst="1" w:colLast="1"/>
            <w:permStart w:id="1503745315" w:edGrp="everyone" w:colFirst="2" w:colLast="2"/>
            <w:r w:rsidRPr="00277367">
              <w:rPr>
                <w:rFonts w:cs="Arial"/>
                <w:color w:val="000000"/>
              </w:rPr>
              <w:t>Name Arbeitgeber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FC7432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257498732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Name Arbeitsgeber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222646416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Name Arbeitsgeber</w:t>
                </w:r>
              </w:sdtContent>
            </w:sdt>
          </w:p>
        </w:tc>
      </w:tr>
      <w:tr w:rsidR="00B067FC" w:rsidRPr="00277367" w:rsidTr="007329F5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permStart w:id="1382306065" w:edGrp="everyone" w:colFirst="1" w:colLast="1"/>
            <w:permStart w:id="1731689769" w:edGrp="everyone" w:colFirst="2" w:colLast="2"/>
            <w:permEnd w:id="1859739496"/>
            <w:permEnd w:id="1503745315"/>
            <w:r w:rsidRPr="00277367">
              <w:rPr>
                <w:rFonts w:cs="Arial"/>
                <w:color w:val="000000"/>
              </w:rPr>
              <w:t>Adresse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FC7432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1965487447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Adresse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1981449365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Adresse</w:t>
                </w:r>
              </w:sdtContent>
            </w:sdt>
          </w:p>
        </w:tc>
      </w:tr>
      <w:tr w:rsidR="00B067FC" w:rsidRPr="00277367" w:rsidTr="007329F5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permStart w:id="419325655" w:edGrp="everyone" w:colFirst="1" w:colLast="1"/>
            <w:permStart w:id="972357719" w:edGrp="everyone" w:colFirst="2" w:colLast="2"/>
            <w:permEnd w:id="1382306065"/>
            <w:permEnd w:id="1731689769"/>
            <w:r w:rsidRPr="00277367">
              <w:rPr>
                <w:rFonts w:cs="Arial"/>
                <w:color w:val="000000"/>
              </w:rPr>
              <w:t>PLZ/Ort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FC7432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970974442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PLZ/Ort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940194062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PLZ/Ort</w:t>
                </w:r>
              </w:sdtContent>
            </w:sdt>
          </w:p>
        </w:tc>
      </w:tr>
      <w:tr w:rsidR="00B067FC" w:rsidRPr="00277367" w:rsidTr="007329F5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permStart w:id="2065572438" w:edGrp="everyone" w:colFirst="1" w:colLast="1"/>
            <w:permStart w:id="277903598" w:edGrp="everyone" w:colFirst="2" w:colLast="2"/>
            <w:permEnd w:id="419325655"/>
            <w:permEnd w:id="972357719"/>
            <w:r w:rsidRPr="00277367">
              <w:rPr>
                <w:rFonts w:cs="Arial"/>
                <w:color w:val="000000"/>
              </w:rPr>
              <w:t>Telefon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FC7432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-2085445262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Telefon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2075548664"/>
                <w:showingPlcHdr/>
                <w:text/>
              </w:sdtPr>
              <w:sdtEndPr/>
              <w:sdtContent>
                <w:r w:rsidR="00FC7432">
                  <w:rPr>
                    <w:rStyle w:val="Platzhaltertext"/>
                  </w:rPr>
                  <w:t>Telefon</w:t>
                </w:r>
              </w:sdtContent>
            </w:sdt>
          </w:p>
        </w:tc>
      </w:tr>
      <w:permEnd w:id="2065572438"/>
      <w:permEnd w:id="277903598"/>
    </w:tbl>
    <w:p w:rsidR="00B067FC" w:rsidRPr="00277367" w:rsidRDefault="00B067FC" w:rsidP="00B067FC">
      <w:pPr>
        <w:rPr>
          <w:szCs w:val="22"/>
        </w:rPr>
      </w:pPr>
    </w:p>
    <w:p w:rsidR="00B067FC" w:rsidRPr="00277367" w:rsidRDefault="00B067FC" w:rsidP="00B067FC">
      <w:pPr>
        <w:jc w:val="both"/>
        <w:rPr>
          <w:b/>
        </w:rPr>
      </w:pPr>
      <w:r w:rsidRPr="00277367">
        <w:rPr>
          <w:b/>
        </w:rPr>
        <w:t>Betreuungsbeiträge des Arbeitgebers oder von Dritten</w:t>
      </w:r>
    </w:p>
    <w:p w:rsidR="00B067FC" w:rsidRPr="00277367" w:rsidRDefault="00B067FC" w:rsidP="00B067FC">
      <w:pPr>
        <w:jc w:val="both"/>
      </w:pPr>
      <w:r w:rsidRPr="00277367">
        <w:t xml:space="preserve">Bitte </w:t>
      </w:r>
      <w:r w:rsidRPr="00277367">
        <w:rPr>
          <w:b/>
        </w:rPr>
        <w:t>ohne</w:t>
      </w:r>
      <w:r w:rsidRPr="00277367">
        <w:t xml:space="preserve"> Familien- oder Kinderzulagen angeben.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B067FC" w:rsidRPr="00277367" w:rsidTr="007329F5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Erhalten Sie Beiträge vom Arbeitgeber oder</w:t>
            </w:r>
            <w:r w:rsidRPr="00277367">
              <w:rPr>
                <w:rFonts w:cs="Arial"/>
                <w:color w:val="000000"/>
              </w:rPr>
              <w:br/>
              <w:t>von Dritten für die Kinderbetreuung</w:t>
            </w:r>
          </w:p>
        </w:tc>
        <w:permStart w:id="2086280313" w:edGrp="everyone"/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4514E" w:rsidP="00B4514E">
            <w:pPr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5379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permEnd w:id="2086280313"/>
            <w:r w:rsidRPr="00277367">
              <w:rPr>
                <w:rFonts w:cs="Arial"/>
                <w:color w:val="000000"/>
              </w:rPr>
              <w:t xml:space="preserve"> </w:t>
            </w:r>
            <w:r w:rsidR="00B067FC" w:rsidRPr="00277367">
              <w:rPr>
                <w:rFonts w:cs="Arial"/>
                <w:color w:val="000000"/>
              </w:rPr>
              <w:t xml:space="preserve">ja                     </w:t>
            </w:r>
            <w:permStart w:id="1531066980" w:edGrp="everyone"/>
            <w:sdt>
              <w:sdtPr>
                <w:rPr>
                  <w:rFonts w:cs="Arial"/>
                  <w:color w:val="000000"/>
                </w:rPr>
                <w:id w:val="12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permEnd w:id="1531066980"/>
            <w:r w:rsidR="00B067FC" w:rsidRPr="00277367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n</w:t>
            </w:r>
            <w:r w:rsidR="00B067FC" w:rsidRPr="00277367">
              <w:rPr>
                <w:rFonts w:cs="Arial"/>
                <w:color w:val="000000"/>
              </w:rPr>
              <w:t>ein</w:t>
            </w:r>
          </w:p>
        </w:tc>
      </w:tr>
      <w:tr w:rsidR="00B067FC" w:rsidRPr="00277367" w:rsidTr="007329F5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Falls ja, Betrag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9E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CHF</w:t>
            </w:r>
            <w:permStart w:id="1297024441" w:edGrp="everyone"/>
            <w:r w:rsidRPr="00277367">
              <w:rPr>
                <w:rFonts w:cs="Arial"/>
                <w:color w:val="000000"/>
              </w:rPr>
              <w:t>________</w:t>
            </w:r>
            <w:permEnd w:id="1297024441"/>
            <w:r w:rsidRPr="00277367">
              <w:rPr>
                <w:rFonts w:cs="Arial"/>
                <w:color w:val="000000"/>
              </w:rPr>
              <w:t xml:space="preserve"> </w:t>
            </w:r>
          </w:p>
          <w:p w:rsidR="00B067FC" w:rsidRPr="00277367" w:rsidRDefault="00F67E9E" w:rsidP="00F67E9E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 </w:t>
            </w:r>
            <w:r w:rsidR="00B067FC" w:rsidRPr="00277367">
              <w:rPr>
                <w:rFonts w:cs="Arial"/>
                <w:color w:val="000000"/>
              </w:rPr>
              <w:t xml:space="preserve">   </w:t>
            </w:r>
            <w:sdt>
              <w:sdtPr>
                <w:rPr>
                  <w:rFonts w:cs="Arial"/>
                  <w:color w:val="000000"/>
                </w:rPr>
                <w:id w:val="-10498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8613571" w:edGrp="everyone"/>
                <w:r w:rsidR="0088090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478613571"/>
              </w:sdtContent>
            </w:sdt>
            <w:r w:rsidR="00B067FC" w:rsidRPr="00277367">
              <w:rPr>
                <w:rFonts w:cs="Arial"/>
                <w:color w:val="000000"/>
              </w:rPr>
              <w:t>pro Ta</w:t>
            </w:r>
            <w:bookmarkStart w:id="1" w:name="_GoBack"/>
            <w:bookmarkEnd w:id="1"/>
            <w:r w:rsidR="00B067FC" w:rsidRPr="00277367">
              <w:rPr>
                <w:rFonts w:cs="Arial"/>
                <w:color w:val="000000"/>
              </w:rPr>
              <w:t xml:space="preserve">g      </w:t>
            </w:r>
            <w:permStart w:id="1380861017" w:edGrp="everyone"/>
            <w:sdt>
              <w:sdtPr>
                <w:rPr>
                  <w:rFonts w:cs="Arial"/>
                  <w:color w:val="000000"/>
                </w:rPr>
                <w:id w:val="17974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4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permEnd w:id="1380861017"/>
            <w:r w:rsidR="00B067FC" w:rsidRPr="00277367">
              <w:rPr>
                <w:rFonts w:cs="Arial"/>
                <w:color w:val="000000"/>
              </w:rPr>
              <w:t xml:space="preserve"> pro Monat</w:t>
            </w:r>
          </w:p>
        </w:tc>
      </w:tr>
      <w:tr w:rsidR="00B067FC" w:rsidRPr="00277367" w:rsidTr="007329F5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Falls ja, Name des Arbeitgebers /</w:t>
            </w:r>
            <w:r w:rsidRPr="00277367">
              <w:rPr>
                <w:rFonts w:cs="Arial"/>
                <w:color w:val="000000"/>
              </w:rPr>
              <w:br/>
              <w:t>Beitragszahler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9B648C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sdt>
              <w:sdtPr>
                <w:rPr>
                  <w:rFonts w:cs="Arial"/>
                  <w:color w:val="000000"/>
                </w:rPr>
                <w:id w:val="697817502"/>
                <w:showingPlcHdr/>
                <w:text/>
              </w:sdtPr>
              <w:sdtEndPr/>
              <w:sdtContent>
                <w:permStart w:id="1737838993" w:edGrp="everyone"/>
                <w:r w:rsidR="009B648C">
                  <w:rPr>
                    <w:rStyle w:val="Platzhaltertext"/>
                  </w:rPr>
                  <w:t>Name Arbeitsgeber / Beitragszahler</w:t>
                </w:r>
                <w:permEnd w:id="1737838993"/>
              </w:sdtContent>
            </w:sdt>
          </w:p>
        </w:tc>
      </w:tr>
    </w:tbl>
    <w:p w:rsidR="00B067FC" w:rsidRPr="00277367" w:rsidRDefault="00B067FC" w:rsidP="00B067FC">
      <w:pPr>
        <w:rPr>
          <w:szCs w:val="22"/>
        </w:rPr>
      </w:pPr>
    </w:p>
    <w:p w:rsidR="00B067FC" w:rsidRPr="00277367" w:rsidRDefault="00B067FC" w:rsidP="00B067FC">
      <w:pPr>
        <w:jc w:val="both"/>
        <w:rPr>
          <w:b/>
        </w:rPr>
      </w:pPr>
      <w:r w:rsidRPr="00277367">
        <w:rPr>
          <w:b/>
        </w:rPr>
        <w:t>Quellensteuer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660"/>
        <w:gridCol w:w="1460"/>
      </w:tblGrid>
      <w:tr w:rsidR="00B067FC" w:rsidRPr="00277367" w:rsidTr="007329F5">
        <w:trPr>
          <w:trHeight w:val="39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Werden Sie quellenbesteuert?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4514E" w:rsidP="007329F5">
            <w:pPr>
              <w:jc w:val="center"/>
              <w:rPr>
                <w:rFonts w:cs="Arial"/>
                <w:color w:val="000000"/>
              </w:rPr>
            </w:pPr>
            <w:sdt>
              <w:sdtPr>
                <w:rPr>
                  <w:rFonts w:ascii="Symbol" w:hAnsi="Times New Roman" w:cs="Arial"/>
                  <w:color w:val="000000"/>
                </w:rPr>
                <w:id w:val="15615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8122382" w:edGrp="everyone"/>
                <w:r w:rsidR="0088090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1728122382"/>
              </w:sdtContent>
            </w:sdt>
            <w:r w:rsidR="00B067FC" w:rsidRPr="00277367">
              <w:rPr>
                <w:rFonts w:ascii="Symbol" w:hAnsi="Symbol" w:cs="Arial"/>
                <w:color w:val="000000"/>
              </w:rPr>
              <w:t></w:t>
            </w:r>
            <w:r w:rsidR="00B067FC" w:rsidRPr="00277367">
              <w:rPr>
                <w:rFonts w:cs="Arial"/>
                <w:color w:val="000000"/>
              </w:rPr>
              <w:t>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4514E" w:rsidP="007329F5">
            <w:pPr>
              <w:jc w:val="center"/>
              <w:rPr>
                <w:rFonts w:cs="Arial"/>
                <w:color w:val="000000"/>
              </w:rPr>
            </w:pPr>
            <w:sdt>
              <w:sdtPr>
                <w:rPr>
                  <w:rFonts w:ascii="Symbol" w:hAnsi="Times New Roman" w:cs="Arial"/>
                  <w:color w:val="000000"/>
                </w:rPr>
                <w:id w:val="-116631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0100321" w:edGrp="everyone"/>
                <w:r w:rsidR="00880903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  <w:permEnd w:id="1190100321"/>
              </w:sdtContent>
            </w:sdt>
            <w:r w:rsidR="00B067FC" w:rsidRPr="00277367">
              <w:rPr>
                <w:rFonts w:ascii="Symbol" w:hAnsi="Symbol" w:cs="Arial"/>
                <w:color w:val="000000"/>
              </w:rPr>
              <w:t></w:t>
            </w:r>
            <w:r w:rsidR="00B067FC" w:rsidRPr="00277367">
              <w:rPr>
                <w:rFonts w:cs="Arial"/>
                <w:color w:val="000000"/>
              </w:rPr>
              <w:t>nein</w:t>
            </w:r>
          </w:p>
        </w:tc>
      </w:tr>
    </w:tbl>
    <w:p w:rsidR="000573A1" w:rsidRPr="00277367" w:rsidRDefault="000573A1" w:rsidP="00B067FC">
      <w:pPr>
        <w:rPr>
          <w:szCs w:val="22"/>
        </w:rPr>
      </w:pPr>
    </w:p>
    <w:p w:rsidR="00057D08" w:rsidRDefault="00057D08">
      <w:pPr>
        <w:adjustRightInd/>
        <w:snapToGrid/>
        <w:rPr>
          <w:b/>
        </w:rPr>
      </w:pPr>
      <w:r>
        <w:rPr>
          <w:b/>
        </w:rPr>
        <w:br w:type="page"/>
      </w:r>
    </w:p>
    <w:p w:rsidR="00F466C3" w:rsidRPr="00277367" w:rsidRDefault="00F466C3" w:rsidP="00B067FC">
      <w:pPr>
        <w:jc w:val="both"/>
        <w:rPr>
          <w:b/>
        </w:rPr>
      </w:pPr>
    </w:p>
    <w:p w:rsidR="00B067FC" w:rsidRPr="00277367" w:rsidRDefault="00B067FC" w:rsidP="00B067FC">
      <w:pPr>
        <w:jc w:val="both"/>
        <w:rPr>
          <w:b/>
        </w:rPr>
      </w:pPr>
      <w:r w:rsidRPr="00277367">
        <w:rPr>
          <w:b/>
        </w:rPr>
        <w:t>Überweisung</w:t>
      </w:r>
    </w:p>
    <w:p w:rsidR="00B067FC" w:rsidRPr="00277367" w:rsidRDefault="00B067FC" w:rsidP="00B067FC">
      <w:pPr>
        <w:jc w:val="both"/>
      </w:pPr>
      <w:r w:rsidRPr="00277367">
        <w:t>Die finanzielle Unterstützung erfolgt</w:t>
      </w:r>
      <w:r w:rsidR="009A0A7A">
        <w:t xml:space="preserve"> an die Erziehungsberechtigten</w:t>
      </w:r>
      <w:r w:rsidRPr="00277367">
        <w:t xml:space="preserve"> nach Vorweisen der b</w:t>
      </w:r>
      <w:r w:rsidRPr="00277367">
        <w:t>e</w:t>
      </w:r>
      <w:r w:rsidRPr="00277367">
        <w:t>zahlten Rechnung / Zahlungsquittung (§ 16 Reglement).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261"/>
      </w:tblGrid>
      <w:tr w:rsidR="00B067FC" w:rsidRPr="00277367" w:rsidTr="007329F5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IBAN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75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B067FC" w:rsidRPr="00277367" w:rsidTr="005D69F1">
              <w:trPr>
                <w:trHeight w:hRule="exact" w:val="567"/>
                <w:jc w:val="center"/>
              </w:trPr>
              <w:tc>
                <w:tcPr>
                  <w:tcW w:w="375" w:type="dxa"/>
                  <w:vAlign w:val="bottom"/>
                </w:tcPr>
                <w:p w:rsidR="00B067FC" w:rsidRPr="00277367" w:rsidRDefault="00B067FC" w:rsidP="007329F5">
                  <w:pPr>
                    <w:jc w:val="center"/>
                  </w:pPr>
                  <w:permStart w:id="1129322111" w:edGrp="everyone" w:colFirst="2" w:colLast="2"/>
                  <w:permStart w:id="529795142" w:edGrp="everyone" w:colFirst="3" w:colLast="3"/>
                  <w:permStart w:id="1040395154" w:edGrp="everyone" w:colFirst="4" w:colLast="4"/>
                  <w:permStart w:id="315832230" w:edGrp="everyone" w:colFirst="5" w:colLast="5"/>
                  <w:permStart w:id="1117671070" w:edGrp="everyone" w:colFirst="6" w:colLast="6"/>
                  <w:permStart w:id="549345209" w:edGrp="everyone" w:colFirst="7" w:colLast="7"/>
                  <w:permStart w:id="2126529052" w:edGrp="everyone" w:colFirst="8" w:colLast="8"/>
                  <w:permStart w:id="565268866" w:edGrp="everyone" w:colFirst="9" w:colLast="9"/>
                  <w:permStart w:id="751258603" w:edGrp="everyone" w:colFirst="10" w:colLast="10"/>
                  <w:permStart w:id="2057834633" w:edGrp="everyone" w:colFirst="11" w:colLast="11"/>
                  <w:permStart w:id="718492321" w:edGrp="everyone" w:colFirst="12" w:colLast="12"/>
                  <w:permStart w:id="1891708326" w:edGrp="everyone" w:colFirst="13" w:colLast="13"/>
                  <w:permStart w:id="339176512" w:edGrp="everyone" w:colFirst="14" w:colLast="14"/>
                  <w:permStart w:id="1302217627" w:edGrp="everyone" w:colFirst="15" w:colLast="15"/>
                  <w:permStart w:id="848454773" w:edGrp="everyone" w:colFirst="16" w:colLast="16"/>
                  <w:permStart w:id="1178294629" w:edGrp="everyone" w:colFirst="17" w:colLast="17"/>
                  <w:permStart w:id="279475838" w:edGrp="everyone" w:colFirst="18" w:colLast="18"/>
                  <w:permStart w:id="1063788316" w:edGrp="everyone" w:colFirst="19" w:colLast="19"/>
                  <w:permStart w:id="186927735" w:edGrp="everyone" w:colFirst="20" w:colLast="20"/>
                  <w:r w:rsidRPr="00277367">
                    <w:rPr>
                      <w:rFonts w:cs="Arial"/>
                      <w:color w:val="000000"/>
                    </w:rPr>
                    <w:t> C</w:t>
                  </w:r>
                </w:p>
              </w:tc>
              <w:tc>
                <w:tcPr>
                  <w:tcW w:w="375" w:type="dxa"/>
                  <w:vAlign w:val="bottom"/>
                </w:tcPr>
                <w:p w:rsidR="00B067FC" w:rsidRPr="00277367" w:rsidRDefault="00B067FC" w:rsidP="007329F5">
                  <w:pPr>
                    <w:jc w:val="center"/>
                  </w:pPr>
                  <w:r w:rsidRPr="00277367">
                    <w:t>H</w:t>
                  </w:r>
                </w:p>
              </w:tc>
              <w:tc>
                <w:tcPr>
                  <w:tcW w:w="340" w:type="dxa"/>
                  <w:vAlign w:val="center"/>
                </w:tcPr>
                <w:p w:rsidR="00B067FC" w:rsidRPr="005D69F1" w:rsidRDefault="00B067FC" w:rsidP="005D69F1">
                  <w:pPr>
                    <w:spacing w:before="120"/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tcBorders>
                    <w:right w:val="single" w:sz="12" w:space="0" w:color="auto"/>
                  </w:tcBorders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  <w:tc>
                <w:tcPr>
                  <w:tcW w:w="340" w:type="dxa"/>
                  <w:tcBorders>
                    <w:left w:val="single" w:sz="12" w:space="0" w:color="auto"/>
                  </w:tcBorders>
                  <w:vAlign w:val="center"/>
                </w:tcPr>
                <w:p w:rsidR="00B067FC" w:rsidRPr="00277367" w:rsidRDefault="00B067FC" w:rsidP="00646E97">
                  <w:pPr>
                    <w:spacing w:before="120"/>
                  </w:pPr>
                </w:p>
              </w:tc>
            </w:tr>
            <w:permEnd w:id="1129322111"/>
            <w:permEnd w:id="529795142"/>
            <w:permEnd w:id="1040395154"/>
            <w:permEnd w:id="315832230"/>
            <w:permEnd w:id="1117671070"/>
            <w:permEnd w:id="549345209"/>
            <w:permEnd w:id="2126529052"/>
            <w:permEnd w:id="565268866"/>
            <w:permEnd w:id="751258603"/>
            <w:permEnd w:id="2057834633"/>
            <w:permEnd w:id="718492321"/>
            <w:permEnd w:id="1891708326"/>
            <w:permEnd w:id="339176512"/>
            <w:permEnd w:id="1302217627"/>
            <w:permEnd w:id="848454773"/>
            <w:permEnd w:id="1178294629"/>
            <w:permEnd w:id="279475838"/>
            <w:permEnd w:id="1063788316"/>
            <w:permEnd w:id="186927735"/>
          </w:tbl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</w:p>
        </w:tc>
      </w:tr>
      <w:tr w:rsidR="00B067FC" w:rsidRPr="00277367" w:rsidTr="007329F5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Name / Ort Bank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permStart w:id="314779340" w:edGrp="everyone"/>
            <w:sdt>
              <w:sdtPr>
                <w:rPr>
                  <w:rFonts w:cs="Arial"/>
                  <w:color w:val="000000"/>
                </w:rPr>
                <w:id w:val="272135391"/>
                <w:showingPlcHdr/>
                <w:text/>
              </w:sdtPr>
              <w:sdtEndPr/>
              <w:sdtContent>
                <w:r w:rsidR="00114138">
                  <w:rPr>
                    <w:rStyle w:val="Platzhaltertext"/>
                  </w:rPr>
                  <w:t>Name / Ort Bank</w:t>
                </w:r>
                <w:permEnd w:id="314779340"/>
              </w:sdtContent>
            </w:sdt>
          </w:p>
        </w:tc>
      </w:tr>
      <w:tr w:rsidR="00B067FC" w:rsidRPr="00277367" w:rsidTr="007329F5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7329F5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Kontoinhaber/in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FC" w:rsidRPr="00277367" w:rsidRDefault="00B067FC" w:rsidP="00114138">
            <w:pPr>
              <w:rPr>
                <w:rFonts w:cs="Arial"/>
                <w:color w:val="000000"/>
              </w:rPr>
            </w:pPr>
            <w:r w:rsidRPr="00277367">
              <w:rPr>
                <w:rFonts w:cs="Arial"/>
                <w:color w:val="000000"/>
              </w:rPr>
              <w:t> </w:t>
            </w:r>
            <w:permStart w:id="1079014322" w:edGrp="everyone"/>
            <w:sdt>
              <w:sdtPr>
                <w:rPr>
                  <w:rFonts w:cs="Arial"/>
                  <w:color w:val="000000"/>
                </w:rPr>
                <w:id w:val="-2010891660"/>
                <w:showingPlcHdr/>
                <w:text/>
              </w:sdtPr>
              <w:sdtEndPr/>
              <w:sdtContent>
                <w:r w:rsidR="00114138">
                  <w:rPr>
                    <w:rStyle w:val="Platzhaltertext"/>
                  </w:rPr>
                  <w:t>Kontoinhaber/in</w:t>
                </w:r>
              </w:sdtContent>
            </w:sdt>
            <w:permEnd w:id="1079014322"/>
          </w:p>
        </w:tc>
      </w:tr>
    </w:tbl>
    <w:p w:rsidR="00B067FC" w:rsidRPr="00277367" w:rsidRDefault="00B067FC" w:rsidP="00B067FC">
      <w:pPr>
        <w:jc w:val="both"/>
      </w:pPr>
    </w:p>
    <w:p w:rsidR="00B067FC" w:rsidRPr="00277367" w:rsidRDefault="00B067FC" w:rsidP="00B067FC">
      <w:pPr>
        <w:jc w:val="both"/>
        <w:rPr>
          <w:b/>
          <w:sz w:val="18"/>
          <w:szCs w:val="18"/>
        </w:rPr>
      </w:pPr>
      <w:r w:rsidRPr="00277367">
        <w:rPr>
          <w:b/>
          <w:sz w:val="18"/>
          <w:szCs w:val="18"/>
        </w:rPr>
        <w:t>Meldepflicht und Einverständniserklärung</w:t>
      </w:r>
    </w:p>
    <w:p w:rsidR="00B067FC" w:rsidRPr="00277367" w:rsidRDefault="00B067FC" w:rsidP="00B067FC">
      <w:pPr>
        <w:jc w:val="both"/>
        <w:rPr>
          <w:sz w:val="18"/>
          <w:szCs w:val="18"/>
        </w:rPr>
      </w:pPr>
      <w:r w:rsidRPr="00277367">
        <w:rPr>
          <w:sz w:val="18"/>
          <w:szCs w:val="18"/>
        </w:rPr>
        <w:t>Mit der Unterschrift bestätigen Sie, dass dieser Antrag vollständig und wahrheitsgetreu ausgefüllt ist. Sie verpflic</w:t>
      </w:r>
      <w:r w:rsidRPr="00277367">
        <w:rPr>
          <w:sz w:val="18"/>
          <w:szCs w:val="18"/>
        </w:rPr>
        <w:t>h</w:t>
      </w:r>
      <w:r w:rsidRPr="00277367">
        <w:rPr>
          <w:sz w:val="18"/>
          <w:szCs w:val="18"/>
        </w:rPr>
        <w:t xml:space="preserve">ten sich, Änderungen des Arbeitspensums, des Einkommens oder des Betreuungsumfangs sowie die Beendigung des Betreuungsverhältnisses oder den Wegzug aus der Gemeinde Fislisbach innert einer Woche </w:t>
      </w:r>
      <w:r w:rsidR="006814D8">
        <w:rPr>
          <w:sz w:val="18"/>
          <w:szCs w:val="18"/>
        </w:rPr>
        <w:t xml:space="preserve">den </w:t>
      </w:r>
      <w:r w:rsidR="007E4CE7" w:rsidRPr="00277367">
        <w:rPr>
          <w:sz w:val="18"/>
          <w:szCs w:val="18"/>
        </w:rPr>
        <w:t>Sozialen Dienste</w:t>
      </w:r>
      <w:r w:rsidR="006814D8">
        <w:rPr>
          <w:sz w:val="18"/>
          <w:szCs w:val="18"/>
        </w:rPr>
        <w:t>n</w:t>
      </w:r>
      <w:r w:rsidRPr="00277367">
        <w:rPr>
          <w:sz w:val="18"/>
          <w:szCs w:val="18"/>
        </w:rPr>
        <w:t xml:space="preserve"> zu melden. </w:t>
      </w:r>
    </w:p>
    <w:p w:rsidR="00B067FC" w:rsidRPr="00277367" w:rsidRDefault="00B067FC" w:rsidP="00B067FC">
      <w:pPr>
        <w:jc w:val="both"/>
        <w:rPr>
          <w:sz w:val="18"/>
          <w:szCs w:val="18"/>
        </w:rPr>
      </w:pPr>
    </w:p>
    <w:p w:rsidR="00B067FC" w:rsidRPr="00277367" w:rsidRDefault="00B067FC" w:rsidP="00B067FC">
      <w:pPr>
        <w:jc w:val="both"/>
        <w:rPr>
          <w:sz w:val="18"/>
          <w:szCs w:val="18"/>
        </w:rPr>
      </w:pPr>
      <w:r w:rsidRPr="00277367">
        <w:rPr>
          <w:sz w:val="18"/>
          <w:szCs w:val="18"/>
        </w:rPr>
        <w:t>Mit Ihrem unterschriebenen Antr</w:t>
      </w:r>
      <w:r w:rsidR="00D74D1E" w:rsidRPr="00277367">
        <w:rPr>
          <w:sz w:val="18"/>
          <w:szCs w:val="18"/>
        </w:rPr>
        <w:t xml:space="preserve">ag </w:t>
      </w:r>
      <w:r w:rsidR="006814D8">
        <w:rPr>
          <w:sz w:val="18"/>
          <w:szCs w:val="18"/>
        </w:rPr>
        <w:t xml:space="preserve">wird den </w:t>
      </w:r>
      <w:r w:rsidR="007E4CE7" w:rsidRPr="00277367">
        <w:rPr>
          <w:sz w:val="18"/>
          <w:szCs w:val="18"/>
        </w:rPr>
        <w:t>Sozialen Dienste</w:t>
      </w:r>
      <w:r w:rsidR="006814D8">
        <w:rPr>
          <w:sz w:val="18"/>
          <w:szCs w:val="18"/>
        </w:rPr>
        <w:t>n</w:t>
      </w:r>
      <w:r w:rsidRPr="00277367">
        <w:rPr>
          <w:sz w:val="18"/>
          <w:szCs w:val="18"/>
        </w:rPr>
        <w:t xml:space="preserve"> </w:t>
      </w:r>
      <w:r w:rsidR="00D74D1E" w:rsidRPr="00277367">
        <w:rPr>
          <w:sz w:val="18"/>
          <w:szCs w:val="18"/>
        </w:rPr>
        <w:t>und</w:t>
      </w:r>
      <w:r w:rsidRPr="00277367">
        <w:rPr>
          <w:sz w:val="18"/>
          <w:szCs w:val="18"/>
        </w:rPr>
        <w:t xml:space="preserve"> der Abteilung Finanzen/Steuern die Ermächt</w:t>
      </w:r>
      <w:r w:rsidRPr="00277367">
        <w:rPr>
          <w:sz w:val="18"/>
          <w:szCs w:val="18"/>
        </w:rPr>
        <w:t>i</w:t>
      </w:r>
      <w:r w:rsidRPr="00277367">
        <w:rPr>
          <w:sz w:val="18"/>
          <w:szCs w:val="18"/>
        </w:rPr>
        <w:t>gung erteilt, die zur Berechnung der finanziellen Unterstützung durch die Gemeinde Fislisbach notwendigen Daten unter Wahrung des Daten- und Persönlichkeitsschutzes zu ermitteln und</w:t>
      </w:r>
      <w:r w:rsidR="006814D8">
        <w:rPr>
          <w:sz w:val="18"/>
          <w:szCs w:val="18"/>
        </w:rPr>
        <w:t xml:space="preserve"> untereinander</w:t>
      </w:r>
      <w:r w:rsidRPr="00277367">
        <w:rPr>
          <w:sz w:val="18"/>
          <w:szCs w:val="18"/>
        </w:rPr>
        <w:t xml:space="preserve"> auszutauschen. Sie ne</w:t>
      </w:r>
      <w:r w:rsidRPr="00277367">
        <w:rPr>
          <w:sz w:val="18"/>
          <w:szCs w:val="18"/>
        </w:rPr>
        <w:t>h</w:t>
      </w:r>
      <w:r w:rsidRPr="00277367">
        <w:rPr>
          <w:sz w:val="18"/>
          <w:szCs w:val="18"/>
        </w:rPr>
        <w:t xml:space="preserve">men zur Kenntnis, dass ungerechtfertigt bezogene Beiträge zurückgefordert werden. </w:t>
      </w:r>
    </w:p>
    <w:p w:rsidR="00B067FC" w:rsidRPr="00277367" w:rsidRDefault="00B067FC" w:rsidP="00B067FC">
      <w:pPr>
        <w:jc w:val="both"/>
      </w:pPr>
    </w:p>
    <w:p w:rsidR="00B067FC" w:rsidRPr="00277367" w:rsidRDefault="00B067FC" w:rsidP="00B067FC">
      <w:pPr>
        <w:tabs>
          <w:tab w:val="left" w:pos="4820"/>
        </w:tabs>
        <w:jc w:val="both"/>
      </w:pPr>
      <w:r w:rsidRPr="00277367">
        <w:t>Ort, Datum</w:t>
      </w:r>
      <w:r w:rsidRPr="00277367">
        <w:tab/>
        <w:t>Unterschrift</w:t>
      </w:r>
    </w:p>
    <w:p w:rsidR="00B067FC" w:rsidRPr="00277367" w:rsidRDefault="00B067FC" w:rsidP="00B067FC">
      <w:pPr>
        <w:jc w:val="both"/>
      </w:pPr>
    </w:p>
    <w:p w:rsidR="00B067FC" w:rsidRPr="00277367" w:rsidRDefault="00B067FC" w:rsidP="00B067FC">
      <w:pPr>
        <w:jc w:val="both"/>
      </w:pPr>
    </w:p>
    <w:p w:rsidR="00B067FC" w:rsidRPr="00277367" w:rsidRDefault="00B067FC" w:rsidP="00B067FC">
      <w:pPr>
        <w:tabs>
          <w:tab w:val="left" w:pos="4820"/>
        </w:tabs>
        <w:jc w:val="both"/>
      </w:pPr>
      <w:r w:rsidRPr="00277367">
        <w:t>_______________________________</w:t>
      </w:r>
      <w:r w:rsidRPr="00277367">
        <w:tab/>
        <w:t>__________________________________</w:t>
      </w:r>
    </w:p>
    <w:p w:rsidR="00B067FC" w:rsidRPr="00277367" w:rsidRDefault="00B067FC" w:rsidP="00B067FC">
      <w:pPr>
        <w:tabs>
          <w:tab w:val="left" w:pos="4820"/>
        </w:tabs>
        <w:jc w:val="both"/>
      </w:pPr>
      <w:r w:rsidRPr="00277367">
        <w:tab/>
        <w:t>(Person 1)</w:t>
      </w:r>
    </w:p>
    <w:p w:rsidR="00B067FC" w:rsidRPr="00277367" w:rsidRDefault="00B067FC" w:rsidP="00B067FC">
      <w:pPr>
        <w:tabs>
          <w:tab w:val="left" w:pos="4820"/>
        </w:tabs>
        <w:jc w:val="both"/>
      </w:pPr>
    </w:p>
    <w:p w:rsidR="00B067FC" w:rsidRPr="00277367" w:rsidRDefault="00B067FC" w:rsidP="00B067FC">
      <w:pPr>
        <w:tabs>
          <w:tab w:val="left" w:pos="4820"/>
        </w:tabs>
        <w:jc w:val="both"/>
      </w:pPr>
    </w:p>
    <w:p w:rsidR="00B067FC" w:rsidRPr="00277367" w:rsidRDefault="00B067FC" w:rsidP="00B067FC">
      <w:pPr>
        <w:tabs>
          <w:tab w:val="left" w:pos="4820"/>
        </w:tabs>
        <w:jc w:val="both"/>
      </w:pPr>
      <w:r w:rsidRPr="00277367">
        <w:tab/>
        <w:t>__________________________________</w:t>
      </w:r>
    </w:p>
    <w:p w:rsidR="00B067FC" w:rsidRPr="00277367" w:rsidRDefault="00B067FC" w:rsidP="00B067FC">
      <w:pPr>
        <w:tabs>
          <w:tab w:val="left" w:pos="4820"/>
        </w:tabs>
        <w:jc w:val="both"/>
      </w:pPr>
      <w:r w:rsidRPr="00277367">
        <w:tab/>
        <w:t>(Person 2)</w:t>
      </w:r>
    </w:p>
    <w:p w:rsidR="00653889" w:rsidRPr="00277367" w:rsidRDefault="00653889" w:rsidP="00B067FC"/>
    <w:p w:rsidR="00653889" w:rsidRDefault="00B067FC" w:rsidP="00B067FC">
      <w:pPr>
        <w:tabs>
          <w:tab w:val="left" w:pos="4820"/>
        </w:tabs>
        <w:jc w:val="both"/>
        <w:rPr>
          <w:b/>
        </w:rPr>
      </w:pPr>
      <w:r w:rsidRPr="00277367">
        <w:rPr>
          <w:b/>
        </w:rPr>
        <w:t>Erforderliche Beilagen</w:t>
      </w:r>
    </w:p>
    <w:p w:rsidR="00114138" w:rsidRPr="00277367" w:rsidRDefault="00114138" w:rsidP="00B067FC">
      <w:pPr>
        <w:tabs>
          <w:tab w:val="left" w:pos="4820"/>
        </w:tabs>
        <w:jc w:val="both"/>
        <w:rPr>
          <w:b/>
        </w:rPr>
      </w:pPr>
    </w:p>
    <w:permStart w:id="955122505" w:edGrp="everyone"/>
    <w:p w:rsidR="00B067FC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111440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903">
            <w:rPr>
              <w:rFonts w:ascii="MS Gothic" w:eastAsia="MS Gothic" w:hAnsi="MS Gothic" w:hint="eastAsia"/>
            </w:rPr>
            <w:t>☐</w:t>
          </w:r>
        </w:sdtContent>
      </w:sdt>
      <w:permEnd w:id="955122505"/>
      <w:r w:rsidR="00620358">
        <w:tab/>
      </w:r>
      <w:r w:rsidR="00B067FC" w:rsidRPr="00277367">
        <w:t>Kopie Betreuungsvertrag</w:t>
      </w:r>
    </w:p>
    <w:permStart w:id="1960329289" w:edGrp="everyone"/>
    <w:p w:rsidR="00B067FC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-85511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903">
            <w:rPr>
              <w:rFonts w:ascii="MS Gothic" w:eastAsia="MS Gothic" w:hAnsi="MS Gothic" w:hint="eastAsia"/>
            </w:rPr>
            <w:t>☐</w:t>
          </w:r>
        </w:sdtContent>
      </w:sdt>
      <w:permEnd w:id="1960329289"/>
      <w:r w:rsidR="00620358">
        <w:tab/>
      </w:r>
      <w:r w:rsidR="00B067FC" w:rsidRPr="00277367">
        <w:t xml:space="preserve">Kopie der aktuellsten Steuerveranlagung inklusive Details zur Steuerveranlagung </w:t>
      </w:r>
    </w:p>
    <w:p w:rsidR="00B067FC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85092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5173191" w:edGrp="everyone"/>
          <w:r w:rsidR="00880903">
            <w:rPr>
              <w:rFonts w:ascii="MS Gothic" w:eastAsia="MS Gothic" w:hAnsi="MS Gothic" w:hint="eastAsia"/>
            </w:rPr>
            <w:t>☐</w:t>
          </w:r>
          <w:permEnd w:id="1355173191"/>
        </w:sdtContent>
      </w:sdt>
      <w:r w:rsidR="00620358">
        <w:tab/>
      </w:r>
      <w:r w:rsidR="00B067FC" w:rsidRPr="00277367">
        <w:t>Bestätigung/en des/r Arbeitgeber über aktuelles Arbeitspensum</w:t>
      </w:r>
    </w:p>
    <w:p w:rsidR="00B067FC" w:rsidRPr="00277367" w:rsidRDefault="00B067FC" w:rsidP="00114138">
      <w:pPr>
        <w:pStyle w:val="Listenabsatz"/>
        <w:tabs>
          <w:tab w:val="left" w:pos="4820"/>
        </w:tabs>
        <w:spacing w:after="0"/>
        <w:ind w:left="-284"/>
        <w:jc w:val="both"/>
      </w:pPr>
    </w:p>
    <w:p w:rsidR="00B067FC" w:rsidRPr="00277367" w:rsidRDefault="00B067FC" w:rsidP="00114138">
      <w:pPr>
        <w:tabs>
          <w:tab w:val="left" w:pos="4820"/>
        </w:tabs>
        <w:ind w:left="-284"/>
        <w:jc w:val="both"/>
      </w:pPr>
      <w:r w:rsidRPr="00277367">
        <w:t>Legen Sie Kopien von diesen Dokumenten bei, wenn es auf Ihre Situation zutrifft:</w:t>
      </w:r>
    </w:p>
    <w:p w:rsidR="004614D2" w:rsidRPr="00277367" w:rsidRDefault="004614D2" w:rsidP="00114138">
      <w:pPr>
        <w:tabs>
          <w:tab w:val="left" w:pos="4820"/>
        </w:tabs>
        <w:ind w:left="-284"/>
        <w:jc w:val="both"/>
      </w:pPr>
    </w:p>
    <w:p w:rsidR="007B2540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-91092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55924" w:edGrp="everyone"/>
          <w:r w:rsidR="00880903">
            <w:rPr>
              <w:rFonts w:ascii="MS Gothic" w:eastAsia="MS Gothic" w:hAnsi="MS Gothic" w:hint="eastAsia"/>
            </w:rPr>
            <w:t>☐</w:t>
          </w:r>
          <w:permEnd w:id="19555924"/>
        </w:sdtContent>
      </w:sdt>
      <w:r w:rsidR="00620358">
        <w:tab/>
      </w:r>
      <w:r w:rsidR="004614D2" w:rsidRPr="00277367">
        <w:t xml:space="preserve">Scheidungsurteil, Trennungsvereinbarung, Unterhaltsvertrag </w:t>
      </w:r>
    </w:p>
    <w:p w:rsidR="005523F1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-85650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6545148" w:edGrp="everyone"/>
          <w:r w:rsidR="00880903">
            <w:rPr>
              <w:rFonts w:ascii="MS Gothic" w:eastAsia="MS Gothic" w:hAnsi="MS Gothic" w:hint="eastAsia"/>
            </w:rPr>
            <w:t>☐</w:t>
          </w:r>
          <w:permEnd w:id="696545148"/>
        </w:sdtContent>
      </w:sdt>
      <w:r w:rsidR="00620358">
        <w:tab/>
      </w:r>
      <w:r w:rsidR="005523F1" w:rsidRPr="00277367">
        <w:t>Bestätigung/en des/r Arbeitgeber über Beiträge an die Betreuung</w:t>
      </w:r>
    </w:p>
    <w:p w:rsidR="00653889" w:rsidRPr="00277367" w:rsidRDefault="00B4514E" w:rsidP="00620358">
      <w:pPr>
        <w:tabs>
          <w:tab w:val="left" w:pos="0"/>
          <w:tab w:val="left" w:pos="284"/>
        </w:tabs>
        <w:ind w:left="-284"/>
        <w:jc w:val="both"/>
      </w:pPr>
      <w:sdt>
        <w:sdtPr>
          <w:id w:val="-12003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64924861" w:edGrp="everyone"/>
          <w:r w:rsidR="00880903">
            <w:rPr>
              <w:rFonts w:ascii="MS Gothic" w:eastAsia="MS Gothic" w:hAnsi="MS Gothic" w:hint="eastAsia"/>
            </w:rPr>
            <w:t>☐</w:t>
          </w:r>
          <w:permEnd w:id="564924861"/>
        </w:sdtContent>
      </w:sdt>
      <w:r w:rsidR="00620358">
        <w:tab/>
      </w:r>
      <w:r w:rsidR="00620358">
        <w:tab/>
      </w:r>
      <w:r w:rsidR="00653889" w:rsidRPr="00277367">
        <w:t>Bestätigung Teilnahme an der Eingliederungsmassnahme, RAV-Kurse</w:t>
      </w:r>
    </w:p>
    <w:p w:rsidR="00B067FC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-106518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8686371" w:edGrp="everyone"/>
          <w:r w:rsidR="00880903">
            <w:rPr>
              <w:rFonts w:ascii="MS Gothic" w:eastAsia="MS Gothic" w:hAnsi="MS Gothic" w:hint="eastAsia"/>
            </w:rPr>
            <w:t>☐</w:t>
          </w:r>
          <w:permEnd w:id="648686371"/>
        </w:sdtContent>
      </w:sdt>
      <w:r w:rsidR="00620358">
        <w:tab/>
      </w:r>
      <w:r w:rsidR="00B067FC" w:rsidRPr="00277367">
        <w:t>Taggeldabrechnungen (IV-Massnahmen, Arbeitslosentaggeld)</w:t>
      </w:r>
    </w:p>
    <w:permStart w:id="1961714176" w:edGrp="everyone"/>
    <w:p w:rsidR="00653889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145482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903">
            <w:rPr>
              <w:rFonts w:ascii="MS Gothic" w:eastAsia="MS Gothic" w:hAnsi="MS Gothic" w:hint="eastAsia"/>
            </w:rPr>
            <w:t>☐</w:t>
          </w:r>
        </w:sdtContent>
      </w:sdt>
      <w:permEnd w:id="1961714176"/>
      <w:r w:rsidR="00620358">
        <w:tab/>
      </w:r>
      <w:r w:rsidR="00653889" w:rsidRPr="00277367">
        <w:t>Ausbildungsbestätigung oder Immatrikulationsbestätigung (Studium)</w:t>
      </w:r>
    </w:p>
    <w:p w:rsidR="00653889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-149015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7570010" w:edGrp="everyone"/>
          <w:r w:rsidR="00880903">
            <w:rPr>
              <w:rFonts w:ascii="MS Gothic" w:eastAsia="MS Gothic" w:hAnsi="MS Gothic" w:hint="eastAsia"/>
            </w:rPr>
            <w:t>☐</w:t>
          </w:r>
          <w:permEnd w:id="737570010"/>
        </w:sdtContent>
      </w:sdt>
      <w:r w:rsidR="00620358">
        <w:tab/>
      </w:r>
      <w:r w:rsidR="00653889" w:rsidRPr="00277367">
        <w:t>Selbständigerwerbende: Anschlussbestätigung Ausgleichskasse</w:t>
      </w:r>
    </w:p>
    <w:p w:rsidR="004614D2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151171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3966591" w:edGrp="everyone"/>
          <w:r w:rsidR="00880903">
            <w:rPr>
              <w:rFonts w:ascii="MS Gothic" w:eastAsia="MS Gothic" w:hAnsi="MS Gothic" w:hint="eastAsia"/>
            </w:rPr>
            <w:t>☐</w:t>
          </w:r>
          <w:permEnd w:id="323966591"/>
        </w:sdtContent>
      </w:sdt>
      <w:r w:rsidR="00620358">
        <w:tab/>
      </w:r>
      <w:r w:rsidR="004614D2" w:rsidRPr="00277367">
        <w:t>Bestätigung des Kant. Steueramtes über das massgebende Einkommen (bei quellenbe</w:t>
      </w:r>
      <w:r w:rsidR="00620358">
        <w:tab/>
      </w:r>
      <w:r w:rsidR="004614D2" w:rsidRPr="00277367">
        <w:t>steuerten Personen)</w:t>
      </w:r>
    </w:p>
    <w:p w:rsidR="00653889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-17485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8081184" w:edGrp="everyone"/>
          <w:r w:rsidR="00880903">
            <w:rPr>
              <w:rFonts w:ascii="MS Gothic" w:eastAsia="MS Gothic" w:hAnsi="MS Gothic" w:hint="eastAsia"/>
            </w:rPr>
            <w:t>☐</w:t>
          </w:r>
          <w:permEnd w:id="368081184"/>
        </w:sdtContent>
      </w:sdt>
      <w:r w:rsidR="00114138">
        <w:tab/>
      </w:r>
      <w:r w:rsidR="00653889" w:rsidRPr="00277367">
        <w:t>Lohnausweis Vorjahr für quellenbesteuerte Personen</w:t>
      </w:r>
    </w:p>
    <w:p w:rsidR="00653889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-133622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174844" w:edGrp="everyone"/>
          <w:r w:rsidR="00880903">
            <w:rPr>
              <w:rFonts w:ascii="MS Gothic" w:eastAsia="MS Gothic" w:hAnsi="MS Gothic" w:hint="eastAsia"/>
            </w:rPr>
            <w:t>☐</w:t>
          </w:r>
          <w:permEnd w:id="122174844"/>
        </w:sdtContent>
      </w:sdt>
      <w:r w:rsidR="00114138">
        <w:tab/>
      </w:r>
      <w:r w:rsidR="00653889" w:rsidRPr="00277367">
        <w:t>allfällige weitere Unterlagen, die ihre Angaben im Antrag belegen</w:t>
      </w:r>
    </w:p>
    <w:p w:rsidR="00653889" w:rsidRPr="00277367" w:rsidRDefault="00B4514E" w:rsidP="00620358">
      <w:pPr>
        <w:tabs>
          <w:tab w:val="left" w:pos="284"/>
        </w:tabs>
        <w:ind w:left="-284"/>
        <w:jc w:val="both"/>
      </w:pPr>
      <w:sdt>
        <w:sdtPr>
          <w:id w:val="-137214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492283" w:edGrp="everyone"/>
          <w:r w:rsidR="00880903">
            <w:rPr>
              <w:rFonts w:ascii="MS Gothic" w:eastAsia="MS Gothic" w:hAnsi="MS Gothic" w:hint="eastAsia"/>
            </w:rPr>
            <w:t>☐</w:t>
          </w:r>
          <w:permEnd w:id="73492283"/>
        </w:sdtContent>
      </w:sdt>
      <w:r w:rsidR="00114138">
        <w:tab/>
      </w:r>
      <w:r w:rsidR="00653889" w:rsidRPr="00277367">
        <w:t xml:space="preserve">Nichterwerbstätige: Empfehlung oder Verfügung einer kantonalen oder kommunalen </w:t>
      </w:r>
      <w:r w:rsidR="00114138">
        <w:tab/>
      </w:r>
      <w:r w:rsidR="00653889" w:rsidRPr="00277367">
        <w:t>Behör</w:t>
      </w:r>
      <w:r w:rsidR="00620358">
        <w:t xml:space="preserve">de </w:t>
      </w:r>
      <w:r w:rsidR="00653889" w:rsidRPr="00277367">
        <w:t>oder Fachstelle</w:t>
      </w:r>
    </w:p>
    <w:p w:rsidR="007B2540" w:rsidRDefault="007B2540" w:rsidP="00A91722">
      <w:pPr>
        <w:tabs>
          <w:tab w:val="left" w:pos="426"/>
        </w:tabs>
        <w:jc w:val="both"/>
      </w:pPr>
    </w:p>
    <w:p w:rsidR="00646E97" w:rsidRDefault="00646E97" w:rsidP="00A91722">
      <w:pPr>
        <w:tabs>
          <w:tab w:val="left" w:pos="426"/>
        </w:tabs>
        <w:jc w:val="both"/>
      </w:pPr>
    </w:p>
    <w:sectPr w:rsidR="00646E97" w:rsidSect="00646E97">
      <w:headerReference w:type="default" r:id="rId25"/>
      <w:footerReference w:type="default" r:id="rId26"/>
      <w:pgSz w:w="11906" w:h="16838" w:code="9"/>
      <w:pgMar w:top="1701" w:right="1134" w:bottom="1134" w:left="153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A3" w:rsidRPr="00277367" w:rsidRDefault="00BB1FA3">
      <w:r w:rsidRPr="00277367">
        <w:separator/>
      </w:r>
    </w:p>
  </w:endnote>
  <w:endnote w:type="continuationSeparator" w:id="0">
    <w:p w:rsidR="00BB1FA3" w:rsidRPr="00277367" w:rsidRDefault="00BB1FA3">
      <w:r w:rsidRPr="0027736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08" w:rsidRDefault="00057D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C4" w:rsidRPr="00277367" w:rsidRDefault="00B25AC4" w:rsidP="001F748A">
    <w:pPr>
      <w:pStyle w:val="Fuzeile"/>
    </w:pPr>
  </w:p>
  <w:p w:rsidR="00B25AC4" w:rsidRPr="00277367" w:rsidRDefault="00B25AC4" w:rsidP="00487BB6">
    <w:pPr>
      <w:pStyle w:val="Fuzeile"/>
    </w:pPr>
    <w:r w:rsidRPr="00277367">
      <w:fldChar w:fldCharType="begin"/>
    </w:r>
    <w:r w:rsidRPr="00277367">
      <w:instrText xml:space="preserve"> IF </w:instrText>
    </w:r>
    <w:r w:rsidRPr="00277367">
      <w:fldChar w:fldCharType="begin"/>
    </w:r>
    <w:r w:rsidRPr="00277367">
      <w:instrText xml:space="preserve"> DOCPROPERTY "Organisation.Footer1"\*CHARFORMAT </w:instrText>
    </w:r>
    <w:r w:rsidRPr="00277367">
      <w:fldChar w:fldCharType="separate"/>
    </w:r>
    <w:r w:rsidR="00057D08">
      <w:instrText>Soziale Dienste Fislisbach, Badenerstrasse 30, 5442 Fislisbach</w:instrText>
    </w:r>
    <w:r w:rsidRPr="00277367">
      <w:fldChar w:fldCharType="end"/>
    </w:r>
    <w:r w:rsidRPr="00277367">
      <w:instrText xml:space="preserve"> = "" "" "</w:instrText>
    </w:r>
    <w:r w:rsidRPr="00277367">
      <w:fldChar w:fldCharType="begin"/>
    </w:r>
    <w:r w:rsidRPr="00277367">
      <w:instrText xml:space="preserve"> DOCPROPERTY "Organisation.Footer1"\*CHARFORMAT </w:instrText>
    </w:r>
    <w:r w:rsidRPr="00277367">
      <w:fldChar w:fldCharType="separate"/>
    </w:r>
    <w:r w:rsidR="00057D08">
      <w:instrText>Soziale Dienste Fislisbach, Badenerstrasse 30, 5442 Fislisbach</w:instrText>
    </w:r>
    <w:r w:rsidRPr="00277367">
      <w:fldChar w:fldCharType="end"/>
    </w:r>
    <w:r w:rsidRPr="00277367">
      <w:instrText xml:space="preserve">" \* MERGEFORMAT </w:instrText>
    </w:r>
    <w:r w:rsidRPr="00277367">
      <w:fldChar w:fldCharType="separate"/>
    </w:r>
    <w:r w:rsidR="00057D08">
      <w:rPr>
        <w:noProof/>
      </w:rPr>
      <w:t>Soziale Dienste Fislisbach, Badenerstrasse 30, 5442 Fislisbach</w:t>
    </w:r>
    <w:r w:rsidRPr="00277367">
      <w:fldChar w:fldCharType="end"/>
    </w:r>
    <w:r w:rsidRPr="00277367">
      <w:fldChar w:fldCharType="begin"/>
    </w:r>
    <w:r w:rsidRPr="00277367">
      <w:instrText xml:space="preserve"> IF </w:instrText>
    </w:r>
    <w:r w:rsidRPr="00277367">
      <w:fldChar w:fldCharType="begin"/>
    </w:r>
    <w:r w:rsidRPr="00277367">
      <w:instrText xml:space="preserve"> DOCPROPERTY "Organisation.Footer2"\*CHARFORMAT </w:instrText>
    </w:r>
    <w:r w:rsidRPr="00277367">
      <w:fldChar w:fldCharType="separate"/>
    </w:r>
    <w:r w:rsidR="00057D08">
      <w:instrText>Tel. 056 483 01 61, Fax 056 483 01 69</w:instrText>
    </w:r>
    <w:r w:rsidRPr="00277367">
      <w:fldChar w:fldCharType="end"/>
    </w:r>
    <w:r w:rsidRPr="00277367">
      <w:instrText xml:space="preserve"> = "" "" "</w:instrText>
    </w:r>
  </w:p>
  <w:p w:rsidR="00057D08" w:rsidRPr="00277367" w:rsidRDefault="00B25AC4" w:rsidP="00487BB6">
    <w:pPr>
      <w:pStyle w:val="Fuzeile"/>
      <w:rPr>
        <w:noProof/>
      </w:rPr>
    </w:pPr>
    <w:r w:rsidRPr="00277367">
      <w:fldChar w:fldCharType="begin"/>
    </w:r>
    <w:r w:rsidRPr="00277367">
      <w:instrText xml:space="preserve"> DOCPROPERTY "Organisation.Footer2"\*CHARFORMAT </w:instrText>
    </w:r>
    <w:r w:rsidRPr="00277367">
      <w:fldChar w:fldCharType="separate"/>
    </w:r>
    <w:r w:rsidR="00057D08">
      <w:instrText>Tel. 056 483 01 61, Fax 056 483 01 69</w:instrText>
    </w:r>
    <w:r w:rsidRPr="00277367">
      <w:fldChar w:fldCharType="end"/>
    </w:r>
    <w:r w:rsidRPr="00277367">
      <w:instrText xml:space="preserve">" \* MERGEFORMAT </w:instrText>
    </w:r>
    <w:r w:rsidRPr="00277367">
      <w:fldChar w:fldCharType="separate"/>
    </w:r>
  </w:p>
  <w:p w:rsidR="00B25AC4" w:rsidRPr="00057D08" w:rsidRDefault="00057D08" w:rsidP="00487BB6">
    <w:pPr>
      <w:pStyle w:val="Fuzeile"/>
      <w:rPr>
        <w:lang w:val="en-US"/>
      </w:rPr>
    </w:pPr>
    <w:r w:rsidRPr="00057D08">
      <w:rPr>
        <w:noProof/>
        <w:lang w:val="en-US"/>
      </w:rPr>
      <w:t>Tel. 056 483 01 61, Fax 056 483 01 69</w:t>
    </w:r>
    <w:r w:rsidR="00B25AC4" w:rsidRPr="00277367">
      <w:fldChar w:fldCharType="end"/>
    </w:r>
    <w:r w:rsidR="00B25AC4" w:rsidRPr="00277367">
      <w:fldChar w:fldCharType="begin"/>
    </w:r>
    <w:r w:rsidR="00B25AC4" w:rsidRPr="00057D08">
      <w:rPr>
        <w:lang w:val="en-US"/>
      </w:rPr>
      <w:instrText xml:space="preserve"> IF </w:instrText>
    </w:r>
    <w:r w:rsidR="00B25AC4" w:rsidRPr="00277367">
      <w:fldChar w:fldCharType="begin"/>
    </w:r>
    <w:r w:rsidR="00B25AC4" w:rsidRPr="00057D08">
      <w:rPr>
        <w:lang w:val="en-US"/>
      </w:rPr>
      <w:instrText xml:space="preserve"> DOCPROPERTY "Organisation.Footer3"\*CHARFORMAT </w:instrText>
    </w:r>
    <w:r w:rsidR="00B25AC4" w:rsidRPr="00277367">
      <w:fldChar w:fldCharType="separate"/>
    </w:r>
    <w:r>
      <w:rPr>
        <w:lang w:val="en-US"/>
      </w:rPr>
      <w:instrText>www.fislisbach.ch</w:instrText>
    </w:r>
    <w:r w:rsidR="00B25AC4" w:rsidRPr="00277367">
      <w:fldChar w:fldCharType="end"/>
    </w:r>
    <w:r w:rsidR="00B25AC4" w:rsidRPr="00057D08">
      <w:rPr>
        <w:lang w:val="en-US"/>
      </w:rPr>
      <w:instrText xml:space="preserve"> = "" "" "</w:instrText>
    </w:r>
  </w:p>
  <w:p w:rsidR="00057D08" w:rsidRPr="00057D08" w:rsidRDefault="00B25AC4" w:rsidP="00487BB6">
    <w:pPr>
      <w:pStyle w:val="Fuzeile"/>
      <w:rPr>
        <w:noProof/>
        <w:lang w:val="en-US"/>
      </w:rPr>
    </w:pPr>
    <w:r w:rsidRPr="00277367">
      <w:fldChar w:fldCharType="begin"/>
    </w:r>
    <w:r w:rsidRPr="00057D08">
      <w:rPr>
        <w:lang w:val="en-US"/>
      </w:rPr>
      <w:instrText xml:space="preserve"> DOCPROPERTY "Organisation.Footer3"\*CHARFORMAT </w:instrText>
    </w:r>
    <w:r w:rsidRPr="00277367">
      <w:fldChar w:fldCharType="separate"/>
    </w:r>
    <w:r w:rsidR="00057D08">
      <w:rPr>
        <w:lang w:val="en-US"/>
      </w:rPr>
      <w:instrText>www.fislisbach.ch</w:instrText>
    </w:r>
    <w:r w:rsidRPr="00277367">
      <w:fldChar w:fldCharType="end"/>
    </w:r>
    <w:r w:rsidRPr="00057D08">
      <w:rPr>
        <w:lang w:val="en-US"/>
      </w:rPr>
      <w:instrText xml:space="preserve">" \* MERGEFORMAT </w:instrText>
    </w:r>
    <w:r w:rsidRPr="00277367">
      <w:fldChar w:fldCharType="separate"/>
    </w:r>
  </w:p>
  <w:p w:rsidR="00B25AC4" w:rsidRPr="00057D08" w:rsidRDefault="00057D08" w:rsidP="00487BB6">
    <w:pPr>
      <w:pStyle w:val="Fuzeile"/>
      <w:rPr>
        <w:lang w:val="en-US"/>
      </w:rPr>
    </w:pPr>
    <w:r>
      <w:rPr>
        <w:noProof/>
        <w:lang w:val="en-US"/>
      </w:rPr>
      <w:t>www.fislisbach.ch</w:t>
    </w:r>
    <w:r w:rsidR="00B25AC4" w:rsidRPr="00277367">
      <w:fldChar w:fldCharType="end"/>
    </w:r>
    <w:r w:rsidR="00B25AC4" w:rsidRPr="00277367">
      <w:fldChar w:fldCharType="begin"/>
    </w:r>
    <w:r w:rsidR="00B25AC4" w:rsidRPr="00057D08">
      <w:rPr>
        <w:lang w:val="en-US"/>
      </w:rPr>
      <w:instrText xml:space="preserve"> IF </w:instrText>
    </w:r>
    <w:r w:rsidR="00B25AC4" w:rsidRPr="00277367">
      <w:fldChar w:fldCharType="begin"/>
    </w:r>
    <w:r w:rsidR="00B25AC4" w:rsidRPr="00057D08">
      <w:rPr>
        <w:lang w:val="en-US"/>
      </w:rPr>
      <w:instrText xml:space="preserve"> DOCPROPERTY "Organisation.Footer4"\*CHARFORMAT </w:instrText>
    </w:r>
    <w:r w:rsidR="00B25AC4" w:rsidRPr="00277367">
      <w:fldChar w:fldCharType="end"/>
    </w:r>
    <w:r w:rsidR="00B25AC4" w:rsidRPr="00057D08">
      <w:rPr>
        <w:lang w:val="en-US"/>
      </w:rPr>
      <w:instrText xml:space="preserve"> = "" "" "</w:instrText>
    </w:r>
  </w:p>
  <w:p w:rsidR="00B25AC4" w:rsidRPr="00277367" w:rsidRDefault="00B25AC4" w:rsidP="00487BB6">
    <w:pPr>
      <w:pStyle w:val="Fuzeile"/>
    </w:pPr>
    <w:r w:rsidRPr="00277367">
      <w:fldChar w:fldCharType="begin"/>
    </w:r>
    <w:r w:rsidRPr="00057D08">
      <w:rPr>
        <w:lang w:val="en-US"/>
      </w:rPr>
      <w:instrText xml:space="preserve"> DOCPROPERTY "Organisation.Footer4"\*CHARFORMAT </w:instrText>
    </w:r>
    <w:r w:rsidRPr="00277367">
      <w:fldChar w:fldCharType="separate"/>
    </w:r>
    <w:r w:rsidRPr="00057D08">
      <w:rPr>
        <w:lang w:val="en-US"/>
      </w:rPr>
      <w:instrText>Organisation.Footer4</w:instrText>
    </w:r>
    <w:r w:rsidRPr="00277367">
      <w:fldChar w:fldCharType="end"/>
    </w:r>
    <w:r w:rsidRPr="00057D08">
      <w:rPr>
        <w:lang w:val="en-US"/>
      </w:rPr>
      <w:instrText xml:space="preserve">" \* MERGEFORMAT </w:instrText>
    </w:r>
    <w:r w:rsidRPr="00277367">
      <w:fldChar w:fldCharType="end"/>
    </w:r>
    <w:r w:rsidRPr="00057D08">
      <w:rPr>
        <w:lang w:val="en-US"/>
      </w:rPr>
      <w:tab/>
    </w:r>
    <w:r w:rsidRPr="00277367">
      <w:t xml:space="preserve">Seite </w:t>
    </w:r>
    <w:r w:rsidRPr="00277367">
      <w:fldChar w:fldCharType="begin"/>
    </w:r>
    <w:r w:rsidRPr="00277367">
      <w:instrText>PAGE  \* Arabic  \* MERGEFORMAT</w:instrText>
    </w:r>
    <w:r w:rsidRPr="00277367">
      <w:fldChar w:fldCharType="separate"/>
    </w:r>
    <w:r w:rsidR="00B4514E">
      <w:rPr>
        <w:noProof/>
      </w:rPr>
      <w:t>1</w:t>
    </w:r>
    <w:r w:rsidRPr="00277367">
      <w:fldChar w:fldCharType="end"/>
    </w:r>
    <w:r w:rsidRPr="00277367">
      <w:t xml:space="preserve"> von </w:t>
    </w:r>
    <w:r w:rsidR="00B4514E">
      <w:fldChar w:fldCharType="begin"/>
    </w:r>
    <w:r w:rsidR="00B4514E">
      <w:instrText>NUMPAGES  \* Arabic  \* MERGEFORMAT</w:instrText>
    </w:r>
    <w:r w:rsidR="00B4514E">
      <w:fldChar w:fldCharType="separate"/>
    </w:r>
    <w:r w:rsidR="00B4514E">
      <w:rPr>
        <w:noProof/>
      </w:rPr>
      <w:t>3</w:t>
    </w:r>
    <w:r w:rsidR="00B4514E">
      <w:rPr>
        <w:noProof/>
      </w:rPr>
      <w:fldChar w:fldCharType="end"/>
    </w:r>
  </w:p>
  <w:p w:rsidR="00B25AC4" w:rsidRPr="00277367" w:rsidRDefault="00B25AC4" w:rsidP="00487B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08" w:rsidRDefault="00057D0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C4" w:rsidRDefault="00B25AC4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C4" w:rsidRPr="00A7708C" w:rsidRDefault="00B25AC4" w:rsidP="001F748A">
    <w:pPr>
      <w:pStyle w:val="Fuzeile"/>
    </w:pPr>
  </w:p>
  <w:p w:rsidR="00B25AC4" w:rsidRPr="00A7708C" w:rsidRDefault="00B25AC4" w:rsidP="001F748A">
    <w:pPr>
      <w:pStyle w:val="Fuzeile"/>
    </w:pPr>
  </w:p>
  <w:p w:rsidR="00B25AC4" w:rsidRPr="00A7708C" w:rsidRDefault="00B25AC4" w:rsidP="001F748A">
    <w:pPr>
      <w:pStyle w:val="Fuzeile"/>
    </w:pPr>
    <w:r w:rsidRPr="00A7708C">
      <w:fldChar w:fldCharType="begin"/>
    </w:r>
    <w:r w:rsidRPr="00A7708C">
      <w:instrText xml:space="preserve"> IF </w:instrText>
    </w:r>
    <w:r>
      <w:fldChar w:fldCharType="begin"/>
    </w:r>
    <w:r>
      <w:instrText xml:space="preserve"> DOCPROPERTY "Organisation.Footer1"\*CHARFORMAT </w:instrText>
    </w:r>
    <w:r>
      <w:fldChar w:fldCharType="separate"/>
    </w:r>
    <w:r w:rsidR="00057D08">
      <w:instrText>Soziale Dienste Fislisbach, Badenerstrasse 30, 5442 Fislisbach</w:instrText>
    </w:r>
    <w:r>
      <w:fldChar w:fldCharType="end"/>
    </w:r>
    <w:r w:rsidRPr="00A7708C">
      <w:instrText xml:space="preserve"> = "" "" "</w:instrText>
    </w:r>
    <w:r>
      <w:fldChar w:fldCharType="begin"/>
    </w:r>
    <w:r>
      <w:instrText xml:space="preserve"> DOCPROPERTY "Organisation.Footer1"\*CHARFORMAT </w:instrText>
    </w:r>
    <w:r>
      <w:fldChar w:fldCharType="separate"/>
    </w:r>
    <w:r w:rsidR="00057D08">
      <w:instrText>Soziale Dienste Fislisbach, Badenerstrasse 30, 5442 Fislisbach</w:instrText>
    </w:r>
    <w:r>
      <w:fldChar w:fldCharType="end"/>
    </w:r>
    <w:r w:rsidRPr="00A7708C">
      <w:instrText xml:space="preserve">" \* MERGEFORMAT </w:instrText>
    </w:r>
    <w:r w:rsidRPr="00A7708C">
      <w:fldChar w:fldCharType="separate"/>
    </w:r>
    <w:r w:rsidR="00057D08">
      <w:rPr>
        <w:noProof/>
      </w:rPr>
      <w:t>Soziale Dienste Fislisbach, Badenerstrasse 30, 5442 Fislisbach</w:t>
    </w:r>
    <w:r w:rsidRPr="00A7708C">
      <w:fldChar w:fldCharType="end"/>
    </w:r>
    <w:r w:rsidRPr="00A7708C">
      <w:fldChar w:fldCharType="begin"/>
    </w:r>
    <w:r w:rsidRPr="00A7708C">
      <w:instrText xml:space="preserve"> IF </w:instrText>
    </w:r>
    <w:r>
      <w:fldChar w:fldCharType="begin"/>
    </w:r>
    <w:r>
      <w:instrText xml:space="preserve"> DOCPROPERTY "Organisation.Footer2"\*CHARFORMAT </w:instrText>
    </w:r>
    <w:r>
      <w:fldChar w:fldCharType="separate"/>
    </w:r>
    <w:r w:rsidR="00057D08">
      <w:instrText>Tel. 056 483 01 61, Fax 056 483 01 69</w:instrText>
    </w:r>
    <w:r>
      <w:fldChar w:fldCharType="end"/>
    </w:r>
    <w:r w:rsidRPr="00A7708C">
      <w:instrText xml:space="preserve"> = "" "" "</w:instrText>
    </w:r>
  </w:p>
  <w:p w:rsidR="00057D08" w:rsidRPr="00A7708C" w:rsidRDefault="00B25AC4" w:rsidP="001F748A">
    <w:pPr>
      <w:pStyle w:val="Fuzeile"/>
      <w:rPr>
        <w:noProof/>
      </w:rPr>
    </w:pPr>
    <w:r>
      <w:fldChar w:fldCharType="begin"/>
    </w:r>
    <w:r>
      <w:instrText xml:space="preserve"> DOCPROPERTY "Organisation.Footer2"\*CHARFORMAT </w:instrText>
    </w:r>
    <w:r>
      <w:fldChar w:fldCharType="separate"/>
    </w:r>
    <w:r w:rsidR="00057D08">
      <w:instrText>Tel. 056 483 01 61, Fax 056 483 01 69</w:instrText>
    </w:r>
    <w:r>
      <w:fldChar w:fldCharType="end"/>
    </w:r>
    <w:r w:rsidRPr="00A7708C">
      <w:instrText xml:space="preserve">" \* MERGEFORMAT </w:instrText>
    </w:r>
    <w:r w:rsidRPr="00A7708C">
      <w:fldChar w:fldCharType="separate"/>
    </w:r>
  </w:p>
  <w:p w:rsidR="00B25AC4" w:rsidRPr="00057D08" w:rsidRDefault="00057D08" w:rsidP="001F748A">
    <w:pPr>
      <w:pStyle w:val="Fuzeile"/>
      <w:rPr>
        <w:lang w:val="en-US"/>
      </w:rPr>
    </w:pPr>
    <w:r w:rsidRPr="00057D08">
      <w:rPr>
        <w:noProof/>
        <w:lang w:val="en-US"/>
      </w:rPr>
      <w:t>Tel. 056 483 01 61, Fax 056 483 01 69</w:t>
    </w:r>
    <w:r w:rsidR="00B25AC4" w:rsidRPr="00A7708C">
      <w:fldChar w:fldCharType="end"/>
    </w:r>
    <w:r w:rsidR="00B25AC4" w:rsidRPr="00A7708C">
      <w:fldChar w:fldCharType="begin"/>
    </w:r>
    <w:r w:rsidR="00B25AC4" w:rsidRPr="00057D08">
      <w:rPr>
        <w:lang w:val="en-US"/>
      </w:rPr>
      <w:instrText xml:space="preserve"> IF </w:instrText>
    </w:r>
    <w:r w:rsidR="00B25AC4">
      <w:fldChar w:fldCharType="begin"/>
    </w:r>
    <w:r w:rsidR="00B25AC4" w:rsidRPr="00057D08">
      <w:rPr>
        <w:lang w:val="en-US"/>
      </w:rPr>
      <w:instrText xml:space="preserve"> DOCPROPERTY "Organisation.Footer3"\*CHARFORMAT </w:instrText>
    </w:r>
    <w:r w:rsidR="00B25AC4">
      <w:fldChar w:fldCharType="separate"/>
    </w:r>
    <w:r>
      <w:rPr>
        <w:lang w:val="en-US"/>
      </w:rPr>
      <w:instrText>www.fislisbach.ch</w:instrText>
    </w:r>
    <w:r w:rsidR="00B25AC4">
      <w:fldChar w:fldCharType="end"/>
    </w:r>
    <w:r w:rsidR="00B25AC4" w:rsidRPr="00057D08">
      <w:rPr>
        <w:lang w:val="en-US"/>
      </w:rPr>
      <w:instrText xml:space="preserve"> = "" "" "</w:instrText>
    </w:r>
  </w:p>
  <w:p w:rsidR="00057D08" w:rsidRPr="00057D08" w:rsidRDefault="00B25AC4" w:rsidP="001F748A">
    <w:pPr>
      <w:pStyle w:val="Fuzeile"/>
      <w:rPr>
        <w:noProof/>
        <w:lang w:val="en-US"/>
      </w:rPr>
    </w:pPr>
    <w:r>
      <w:fldChar w:fldCharType="begin"/>
    </w:r>
    <w:r w:rsidRPr="00057D08">
      <w:rPr>
        <w:lang w:val="en-US"/>
      </w:rPr>
      <w:instrText xml:space="preserve"> DOCPROPERTY "Organisation.Footer3"\*CHARFORMAT </w:instrText>
    </w:r>
    <w:r>
      <w:fldChar w:fldCharType="separate"/>
    </w:r>
    <w:r w:rsidR="00057D08">
      <w:rPr>
        <w:lang w:val="en-US"/>
      </w:rPr>
      <w:instrText>www.fislisbach.ch</w:instrText>
    </w:r>
    <w:r>
      <w:fldChar w:fldCharType="end"/>
    </w:r>
    <w:r w:rsidRPr="00057D08">
      <w:rPr>
        <w:lang w:val="en-US"/>
      </w:rPr>
      <w:instrText xml:space="preserve">" \* MERGEFORMAT </w:instrText>
    </w:r>
    <w:r w:rsidRPr="00A7708C">
      <w:fldChar w:fldCharType="separate"/>
    </w:r>
  </w:p>
  <w:p w:rsidR="00B25AC4" w:rsidRPr="00057D08" w:rsidRDefault="00057D08" w:rsidP="001F748A">
    <w:pPr>
      <w:pStyle w:val="Fuzeile"/>
      <w:rPr>
        <w:lang w:val="en-US"/>
      </w:rPr>
    </w:pPr>
    <w:r>
      <w:rPr>
        <w:noProof/>
        <w:lang w:val="en-US"/>
      </w:rPr>
      <w:t>www.fislisbach.ch</w:t>
    </w:r>
    <w:r w:rsidR="00B25AC4" w:rsidRPr="00A7708C">
      <w:fldChar w:fldCharType="end"/>
    </w:r>
    <w:r w:rsidR="00B25AC4" w:rsidRPr="00A7708C">
      <w:fldChar w:fldCharType="begin"/>
    </w:r>
    <w:r w:rsidR="00B25AC4" w:rsidRPr="00057D08">
      <w:rPr>
        <w:lang w:val="en-US"/>
      </w:rPr>
      <w:instrText xml:space="preserve"> IF </w:instrText>
    </w:r>
    <w:r w:rsidR="00B25AC4" w:rsidRPr="00A7708C">
      <w:fldChar w:fldCharType="begin"/>
    </w:r>
    <w:r w:rsidR="00B25AC4" w:rsidRPr="00057D08">
      <w:rPr>
        <w:lang w:val="en-US"/>
      </w:rPr>
      <w:instrText xml:space="preserve"> DOCPROPERTY "Organisation.Footer4"\*CHARFORMAT </w:instrText>
    </w:r>
    <w:r w:rsidR="00B25AC4" w:rsidRPr="00A7708C">
      <w:fldChar w:fldCharType="end"/>
    </w:r>
    <w:r w:rsidR="00B25AC4" w:rsidRPr="00057D08">
      <w:rPr>
        <w:lang w:val="en-US"/>
      </w:rPr>
      <w:instrText xml:space="preserve"> = "" "" "</w:instrText>
    </w:r>
  </w:p>
  <w:p w:rsidR="00B25AC4" w:rsidRPr="00A7708C" w:rsidRDefault="00B25AC4" w:rsidP="001F748A">
    <w:pPr>
      <w:pStyle w:val="Fuzeile"/>
    </w:pPr>
    <w:r>
      <w:fldChar w:fldCharType="begin"/>
    </w:r>
    <w:r w:rsidRPr="00057D08">
      <w:rPr>
        <w:lang w:val="en-US"/>
      </w:rPr>
      <w:instrText xml:space="preserve"> DOCPROPERTY "Organisation.Footer4"\*CHARFORMAT </w:instrText>
    </w:r>
    <w:r>
      <w:fldChar w:fldCharType="separate"/>
    </w:r>
    <w:r w:rsidRPr="00057D08">
      <w:rPr>
        <w:lang w:val="en-US"/>
      </w:rPr>
      <w:instrText>Organisation.Footer4</w:instrText>
    </w:r>
    <w:r>
      <w:fldChar w:fldCharType="end"/>
    </w:r>
    <w:r w:rsidRPr="00057D08">
      <w:rPr>
        <w:lang w:val="en-US"/>
      </w:rPr>
      <w:instrText xml:space="preserve">" \* MERGEFORMAT </w:instrText>
    </w:r>
    <w:r w:rsidRPr="00A7708C">
      <w:fldChar w:fldCharType="end"/>
    </w:r>
    <w:r w:rsidRPr="00057D08">
      <w:rPr>
        <w:lang w:val="en-US"/>
      </w:rPr>
      <w:tab/>
    </w:r>
    <w:r w:rsidRPr="006B0498">
      <w:rPr>
        <w:lang w:val="de-DE"/>
      </w:rPr>
      <w:t xml:space="preserve">Seite </w:t>
    </w:r>
    <w:r w:rsidRPr="006B0498">
      <w:fldChar w:fldCharType="begin"/>
    </w:r>
    <w:r w:rsidRPr="006B0498">
      <w:instrText>PAGE  \* Arabic  \* MERGEFORMAT</w:instrText>
    </w:r>
    <w:r w:rsidRPr="006B0498">
      <w:fldChar w:fldCharType="separate"/>
    </w:r>
    <w:r w:rsidR="00057D08" w:rsidRPr="00057D08">
      <w:rPr>
        <w:noProof/>
        <w:lang w:val="de-DE"/>
      </w:rPr>
      <w:t>1</w:t>
    </w:r>
    <w:r w:rsidRPr="006B0498">
      <w:fldChar w:fldCharType="end"/>
    </w:r>
    <w:r w:rsidRPr="006B0498">
      <w:rPr>
        <w:lang w:val="de-DE"/>
      </w:rPr>
      <w:t xml:space="preserve"> von </w:t>
    </w:r>
    <w:r w:rsidR="00B4514E">
      <w:fldChar w:fldCharType="begin"/>
    </w:r>
    <w:r w:rsidR="00B4514E">
      <w:instrText>NUMPAGES  \* Arabic  \* MERGEFORMAT</w:instrText>
    </w:r>
    <w:r w:rsidR="00B4514E">
      <w:fldChar w:fldCharType="separate"/>
    </w:r>
    <w:r w:rsidR="00057D08" w:rsidRPr="00057D08">
      <w:rPr>
        <w:noProof/>
        <w:lang w:val="de-DE"/>
      </w:rPr>
      <w:t>3</w:t>
    </w:r>
    <w:r w:rsidR="00B4514E">
      <w:rPr>
        <w:noProof/>
        <w:lang w:val="de-DE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C4" w:rsidRDefault="00B25AC4">
    <w:pPr>
      <w:pStyle w:val="Fuzeil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C4" w:rsidRPr="00A7708C" w:rsidRDefault="00B25AC4" w:rsidP="00F006BD">
    <w:pPr>
      <w:pStyle w:val="Fuzeile"/>
    </w:pPr>
    <w:r w:rsidRPr="00A7708C">
      <w:fldChar w:fldCharType="begin"/>
    </w:r>
    <w:r w:rsidRPr="00A7708C">
      <w:instrText xml:space="preserve"> IF </w:instrText>
    </w:r>
    <w:r>
      <w:fldChar w:fldCharType="begin"/>
    </w:r>
    <w:r>
      <w:instrText xml:space="preserve"> DOCPROPERTY "Organisation.Footer1"\*CHARFORMAT </w:instrText>
    </w:r>
    <w:r>
      <w:fldChar w:fldCharType="separate"/>
    </w:r>
    <w:r w:rsidR="00057D08">
      <w:instrText>Soziale Dienste Fislisbach, Badenerstrasse 30, 5442 Fislisbach</w:instrText>
    </w:r>
    <w:r>
      <w:fldChar w:fldCharType="end"/>
    </w:r>
    <w:r w:rsidRPr="00A7708C">
      <w:instrText xml:space="preserve"> = "" "" "</w:instrText>
    </w:r>
    <w:r>
      <w:fldChar w:fldCharType="begin"/>
    </w:r>
    <w:r>
      <w:instrText xml:space="preserve"> DOCPROPERTY "Organisation.Footer1"\*CHARFORMAT </w:instrText>
    </w:r>
    <w:r>
      <w:fldChar w:fldCharType="separate"/>
    </w:r>
    <w:r w:rsidR="00057D08">
      <w:instrText>Soziale Dienste Fislisbach, Badenerstrasse 30, 5442 Fislisbach</w:instrText>
    </w:r>
    <w:r>
      <w:fldChar w:fldCharType="end"/>
    </w:r>
    <w:r w:rsidRPr="00A7708C">
      <w:instrText xml:space="preserve">" \* MERGEFORMAT </w:instrText>
    </w:r>
    <w:r w:rsidRPr="00A7708C">
      <w:fldChar w:fldCharType="separate"/>
    </w:r>
    <w:r w:rsidR="00057D08">
      <w:rPr>
        <w:noProof/>
      </w:rPr>
      <w:t>Soziale Dienste Fislisbach, Badenerstrasse 30, 5442 Fislisbach</w:t>
    </w:r>
    <w:r w:rsidRPr="00A7708C">
      <w:fldChar w:fldCharType="end"/>
    </w:r>
    <w:r w:rsidRPr="00A7708C">
      <w:fldChar w:fldCharType="begin"/>
    </w:r>
    <w:r w:rsidRPr="00A7708C">
      <w:instrText xml:space="preserve"> IF </w:instrText>
    </w:r>
    <w:r>
      <w:fldChar w:fldCharType="begin"/>
    </w:r>
    <w:r>
      <w:instrText xml:space="preserve"> DOCPROPERTY "Organisation.Footer2"\*CHARFORMAT </w:instrText>
    </w:r>
    <w:r>
      <w:fldChar w:fldCharType="separate"/>
    </w:r>
    <w:r w:rsidR="00057D08">
      <w:instrText>Tel. 056 483 01 61, Fax 056 483 01 69</w:instrText>
    </w:r>
    <w:r>
      <w:fldChar w:fldCharType="end"/>
    </w:r>
    <w:r w:rsidRPr="00A7708C">
      <w:instrText xml:space="preserve"> = "" "" "</w:instrText>
    </w:r>
  </w:p>
  <w:p w:rsidR="00057D08" w:rsidRPr="00A7708C" w:rsidRDefault="00B25AC4" w:rsidP="00F006BD">
    <w:pPr>
      <w:pStyle w:val="Fuzeile"/>
      <w:rPr>
        <w:noProof/>
      </w:rPr>
    </w:pPr>
    <w:r>
      <w:fldChar w:fldCharType="begin"/>
    </w:r>
    <w:r>
      <w:instrText xml:space="preserve"> DOCPROPERTY "Organisation.Footer2"\*CHARFORMAT </w:instrText>
    </w:r>
    <w:r>
      <w:fldChar w:fldCharType="separate"/>
    </w:r>
    <w:r w:rsidR="00057D08">
      <w:instrText>Tel. 056 483 01 61, Fax 056 483 01 69</w:instrText>
    </w:r>
    <w:r>
      <w:fldChar w:fldCharType="end"/>
    </w:r>
    <w:r w:rsidRPr="00A7708C">
      <w:instrText xml:space="preserve">" \* MERGEFORMAT </w:instrText>
    </w:r>
    <w:r w:rsidRPr="00A7708C">
      <w:fldChar w:fldCharType="separate"/>
    </w:r>
  </w:p>
  <w:p w:rsidR="00B25AC4" w:rsidRPr="00057D08" w:rsidRDefault="00057D08" w:rsidP="00F006BD">
    <w:pPr>
      <w:pStyle w:val="Fuzeile"/>
      <w:rPr>
        <w:lang w:val="en-US"/>
      </w:rPr>
    </w:pPr>
    <w:r w:rsidRPr="00057D08">
      <w:rPr>
        <w:noProof/>
        <w:lang w:val="en-US"/>
      </w:rPr>
      <w:t>Tel. 056 483 01 61, Fax 056 483 01 69</w:t>
    </w:r>
    <w:r w:rsidR="00B25AC4" w:rsidRPr="00A7708C">
      <w:fldChar w:fldCharType="end"/>
    </w:r>
    <w:r w:rsidR="00B25AC4" w:rsidRPr="00A7708C">
      <w:fldChar w:fldCharType="begin"/>
    </w:r>
    <w:r w:rsidR="00B25AC4" w:rsidRPr="00057D08">
      <w:rPr>
        <w:lang w:val="en-US"/>
      </w:rPr>
      <w:instrText xml:space="preserve"> IF </w:instrText>
    </w:r>
    <w:r w:rsidR="00B25AC4">
      <w:fldChar w:fldCharType="begin"/>
    </w:r>
    <w:r w:rsidR="00B25AC4" w:rsidRPr="00057D08">
      <w:rPr>
        <w:lang w:val="en-US"/>
      </w:rPr>
      <w:instrText xml:space="preserve"> DOCPROPERTY "Organisation.Footer3"\*CHARFORMAT </w:instrText>
    </w:r>
    <w:r w:rsidR="00B25AC4">
      <w:fldChar w:fldCharType="separate"/>
    </w:r>
    <w:r>
      <w:rPr>
        <w:lang w:val="en-US"/>
      </w:rPr>
      <w:instrText>www.fislisbach.ch</w:instrText>
    </w:r>
    <w:r w:rsidR="00B25AC4">
      <w:fldChar w:fldCharType="end"/>
    </w:r>
    <w:r w:rsidR="00B25AC4" w:rsidRPr="00057D08">
      <w:rPr>
        <w:lang w:val="en-US"/>
      </w:rPr>
      <w:instrText xml:space="preserve"> = "" "" "</w:instrText>
    </w:r>
  </w:p>
  <w:p w:rsidR="00057D08" w:rsidRPr="00057D08" w:rsidRDefault="00B25AC4" w:rsidP="00F006BD">
    <w:pPr>
      <w:pStyle w:val="Fuzeile"/>
      <w:rPr>
        <w:noProof/>
        <w:lang w:val="en-US"/>
      </w:rPr>
    </w:pPr>
    <w:r>
      <w:fldChar w:fldCharType="begin"/>
    </w:r>
    <w:r w:rsidRPr="00057D08">
      <w:rPr>
        <w:lang w:val="en-US"/>
      </w:rPr>
      <w:instrText xml:space="preserve"> DOCPROPERTY "Organisation.Footer3"\*CHARFORMAT </w:instrText>
    </w:r>
    <w:r>
      <w:fldChar w:fldCharType="separate"/>
    </w:r>
    <w:r w:rsidR="00057D08">
      <w:rPr>
        <w:lang w:val="en-US"/>
      </w:rPr>
      <w:instrText>www.fislisbach.ch</w:instrText>
    </w:r>
    <w:r>
      <w:fldChar w:fldCharType="end"/>
    </w:r>
    <w:r w:rsidRPr="00057D08">
      <w:rPr>
        <w:lang w:val="en-US"/>
      </w:rPr>
      <w:instrText xml:space="preserve">" \* MERGEFORMAT </w:instrText>
    </w:r>
    <w:r w:rsidRPr="00A7708C">
      <w:fldChar w:fldCharType="separate"/>
    </w:r>
  </w:p>
  <w:p w:rsidR="00B25AC4" w:rsidRPr="00057D08" w:rsidRDefault="00057D08" w:rsidP="00F006BD">
    <w:pPr>
      <w:pStyle w:val="Fuzeile"/>
      <w:rPr>
        <w:lang w:val="en-US"/>
      </w:rPr>
    </w:pPr>
    <w:r>
      <w:rPr>
        <w:noProof/>
        <w:lang w:val="en-US"/>
      </w:rPr>
      <w:t>www.fislisbach.ch</w:t>
    </w:r>
    <w:r w:rsidR="00B25AC4" w:rsidRPr="00A7708C">
      <w:fldChar w:fldCharType="end"/>
    </w:r>
    <w:r w:rsidR="00B25AC4" w:rsidRPr="00A7708C">
      <w:fldChar w:fldCharType="begin"/>
    </w:r>
    <w:r w:rsidR="00B25AC4" w:rsidRPr="00057D08">
      <w:rPr>
        <w:lang w:val="en-US"/>
      </w:rPr>
      <w:instrText xml:space="preserve"> IF </w:instrText>
    </w:r>
    <w:r w:rsidR="00B25AC4" w:rsidRPr="00A7708C">
      <w:fldChar w:fldCharType="begin"/>
    </w:r>
    <w:r w:rsidR="00B25AC4" w:rsidRPr="00057D08">
      <w:rPr>
        <w:lang w:val="en-US"/>
      </w:rPr>
      <w:instrText xml:space="preserve"> DOCPROPERTY "Organisation.Footer4"\*CHARFORMAT </w:instrText>
    </w:r>
    <w:r w:rsidR="00B25AC4" w:rsidRPr="00A7708C">
      <w:fldChar w:fldCharType="end"/>
    </w:r>
    <w:r w:rsidR="00B25AC4" w:rsidRPr="00057D08">
      <w:rPr>
        <w:lang w:val="en-US"/>
      </w:rPr>
      <w:instrText xml:space="preserve"> = "" "" "</w:instrText>
    </w:r>
  </w:p>
  <w:p w:rsidR="00B25AC4" w:rsidRPr="00A665BA" w:rsidRDefault="00B25AC4" w:rsidP="00A665BA">
    <w:pPr>
      <w:pStyle w:val="Fuzeile"/>
    </w:pPr>
    <w:r>
      <w:fldChar w:fldCharType="begin"/>
    </w:r>
    <w:r w:rsidRPr="00057D08">
      <w:rPr>
        <w:lang w:val="en-US"/>
      </w:rPr>
      <w:instrText xml:space="preserve"> DOCPROPERTY "Organisation.Footer4"\*CHARFORMAT </w:instrText>
    </w:r>
    <w:r>
      <w:fldChar w:fldCharType="separate"/>
    </w:r>
    <w:r w:rsidRPr="00057D08">
      <w:rPr>
        <w:lang w:val="en-US"/>
      </w:rPr>
      <w:instrText>Organisation.Footer4</w:instrText>
    </w:r>
    <w:r>
      <w:fldChar w:fldCharType="end"/>
    </w:r>
    <w:r w:rsidRPr="00057D08">
      <w:rPr>
        <w:lang w:val="en-US"/>
      </w:rPr>
      <w:instrText xml:space="preserve">" \* MERGEFORMAT </w:instrText>
    </w:r>
    <w:r w:rsidRPr="00A7708C">
      <w:fldChar w:fldCharType="end"/>
    </w:r>
    <w:r w:rsidRPr="00057D08">
      <w:rPr>
        <w:lang w:val="en-US"/>
      </w:rPr>
      <w:tab/>
    </w:r>
    <w:r w:rsidRPr="006B0498">
      <w:rPr>
        <w:lang w:val="de-DE"/>
      </w:rPr>
      <w:t xml:space="preserve">Seite </w:t>
    </w:r>
    <w:r w:rsidRPr="006B0498">
      <w:fldChar w:fldCharType="begin"/>
    </w:r>
    <w:r w:rsidRPr="006B0498">
      <w:instrText>PAGE  \* Arabic  \* MERGEFORMAT</w:instrText>
    </w:r>
    <w:r w:rsidRPr="006B0498">
      <w:fldChar w:fldCharType="separate"/>
    </w:r>
    <w:r w:rsidR="00B4514E" w:rsidRPr="00B4514E">
      <w:rPr>
        <w:noProof/>
        <w:lang w:val="de-DE"/>
      </w:rPr>
      <w:t>3</w:t>
    </w:r>
    <w:r w:rsidRPr="006B0498">
      <w:fldChar w:fldCharType="end"/>
    </w:r>
    <w:r w:rsidRPr="006B0498">
      <w:rPr>
        <w:lang w:val="de-DE"/>
      </w:rPr>
      <w:t xml:space="preserve"> von </w:t>
    </w:r>
    <w:r w:rsidR="00B4514E">
      <w:fldChar w:fldCharType="begin"/>
    </w:r>
    <w:r w:rsidR="00B4514E">
      <w:instrText>NUMPAGES  \* Arabic  \* MERGEFORMAT</w:instrText>
    </w:r>
    <w:r w:rsidR="00B4514E">
      <w:fldChar w:fldCharType="separate"/>
    </w:r>
    <w:r w:rsidR="00B4514E" w:rsidRPr="00B4514E">
      <w:rPr>
        <w:noProof/>
        <w:lang w:val="de-DE"/>
      </w:rPr>
      <w:t>3</w:t>
    </w:r>
    <w:r w:rsidR="00B4514E"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A3" w:rsidRPr="00277367" w:rsidRDefault="00BB1FA3">
      <w:r w:rsidRPr="00277367">
        <w:separator/>
      </w:r>
    </w:p>
  </w:footnote>
  <w:footnote w:type="continuationSeparator" w:id="0">
    <w:p w:rsidR="00BB1FA3" w:rsidRPr="00277367" w:rsidRDefault="00BB1FA3">
      <w:r w:rsidRPr="0027736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08" w:rsidRDefault="00057D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444"/>
    </w:tblGrid>
    <w:tr w:rsidR="00B25AC4" w:rsidRPr="00277367" w:rsidTr="005D3360">
      <w:trPr>
        <w:trHeight w:val="1814"/>
      </w:trPr>
      <w:tc>
        <w:tcPr>
          <w:tcW w:w="5444" w:type="dxa"/>
          <w:shd w:val="clear" w:color="auto" w:fill="auto"/>
          <w:vAlign w:val="bottom"/>
        </w:tcPr>
        <w:p w:rsidR="00B25AC4" w:rsidRPr="00277367" w:rsidRDefault="00B25AC4" w:rsidP="0054177A">
          <w:pPr>
            <w:rPr>
              <w:szCs w:val="22"/>
            </w:rPr>
          </w:pPr>
          <w:r w:rsidRPr="00277367">
            <w:rPr>
              <w:szCs w:val="22"/>
            </w:rPr>
            <w:fldChar w:fldCharType="begin"/>
          </w:r>
          <w:r w:rsidRPr="00277367">
            <w:rPr>
              <w:szCs w:val="22"/>
            </w:rPr>
            <w:instrText xml:space="preserve"> IF </w:instrText>
          </w:r>
          <w:r w:rsidRPr="00277367">
            <w:rPr>
              <w:szCs w:val="22"/>
            </w:rPr>
            <w:fldChar w:fldCharType="begin"/>
          </w:r>
          <w:r w:rsidRPr="00277367">
            <w:rPr>
              <w:szCs w:val="22"/>
            </w:rPr>
            <w:instrText xml:space="preserve"> DOCPROPERTY "Outputprofile.Letterhead.Old"\*CHARFORMAT </w:instrText>
          </w:r>
          <w:r w:rsidRPr="00277367">
            <w:rPr>
              <w:szCs w:val="22"/>
            </w:rPr>
            <w:fldChar w:fldCharType="end"/>
          </w:r>
          <w:r w:rsidRPr="00277367">
            <w:rPr>
              <w:szCs w:val="22"/>
            </w:rPr>
            <w:instrText xml:space="preserve"> = "1" "" "</w:instrText>
          </w:r>
          <w:r w:rsidRPr="00277367">
            <w:rPr>
              <w:szCs w:val="22"/>
            </w:rPr>
            <w:fldChar w:fldCharType="begin"/>
          </w:r>
          <w:r w:rsidRPr="00277367">
            <w:rPr>
              <w:szCs w:val="22"/>
            </w:rPr>
            <w:instrText xml:space="preserve"> IF </w:instrText>
          </w:r>
          <w:r w:rsidRPr="00277367">
            <w:rPr>
              <w:szCs w:val="22"/>
            </w:rPr>
            <w:fldChar w:fldCharType="begin"/>
          </w:r>
          <w:r w:rsidRPr="00277367">
            <w:rPr>
              <w:szCs w:val="22"/>
            </w:rPr>
            <w:instrText xml:space="preserve"> DOCPROPERTY "Doc.Draft"\*CHARFORMAT </w:instrText>
          </w:r>
          <w:r w:rsidRPr="00277367">
            <w:rPr>
              <w:szCs w:val="22"/>
            </w:rPr>
            <w:fldChar w:fldCharType="end"/>
          </w:r>
          <w:r w:rsidRPr="00277367">
            <w:rPr>
              <w:szCs w:val="22"/>
            </w:rPr>
            <w:instrText>= "" "" "</w:instrText>
          </w:r>
          <w:r w:rsidRPr="00277367">
            <w:rPr>
              <w:szCs w:val="22"/>
            </w:rPr>
            <w:fldChar w:fldCharType="begin"/>
          </w:r>
          <w:r w:rsidRPr="00277367">
            <w:rPr>
              <w:szCs w:val="22"/>
            </w:rPr>
            <w:instrText xml:space="preserve"> DOCPROPERTY "Doc.Draft"\*CHARFORMAT </w:instrText>
          </w:r>
          <w:r w:rsidRPr="00277367">
            <w:rPr>
              <w:szCs w:val="22"/>
            </w:rPr>
            <w:fldChar w:fldCharType="separate"/>
          </w:r>
          <w:r w:rsidRPr="00277367">
            <w:rPr>
              <w:szCs w:val="22"/>
            </w:rPr>
            <w:instrText>Doc.Draft</w:instrText>
          </w:r>
          <w:r w:rsidRPr="00277367">
            <w:rPr>
              <w:szCs w:val="22"/>
            </w:rPr>
            <w:fldChar w:fldCharType="end"/>
          </w:r>
          <w:r w:rsidRPr="00277367">
            <w:rPr>
              <w:szCs w:val="22"/>
            </w:rPr>
            <w:instrText xml:space="preserve"> </w:instrText>
          </w:r>
          <w:r w:rsidRPr="00277367">
            <w:rPr>
              <w:szCs w:val="22"/>
            </w:rPr>
            <w:fldChar w:fldCharType="begin"/>
          </w:r>
          <w:r w:rsidRPr="00277367">
            <w:rPr>
              <w:szCs w:val="22"/>
            </w:rPr>
            <w:instrText xml:space="preserve"> DATE  \@ "d. MMMM yyyy h:mm"  \* MERGEFORMAT </w:instrText>
          </w:r>
          <w:r w:rsidRPr="00277367">
            <w:rPr>
              <w:szCs w:val="22"/>
            </w:rPr>
            <w:fldChar w:fldCharType="separate"/>
          </w:r>
          <w:r w:rsidRPr="00277367">
            <w:rPr>
              <w:noProof/>
              <w:szCs w:val="22"/>
            </w:rPr>
            <w:instrText>9. Oktober 2017 9:17</w:instrText>
          </w:r>
          <w:r w:rsidRPr="00277367">
            <w:rPr>
              <w:szCs w:val="22"/>
            </w:rPr>
            <w:fldChar w:fldCharType="end"/>
          </w:r>
          <w:r w:rsidRPr="00277367">
            <w:rPr>
              <w:szCs w:val="22"/>
            </w:rPr>
            <w:instrText xml:space="preserve">" \* MERGEFORMAT </w:instrText>
          </w:r>
          <w:r w:rsidRPr="00277367">
            <w:rPr>
              <w:szCs w:val="22"/>
            </w:rPr>
            <w:fldChar w:fldCharType="end"/>
          </w:r>
          <w:r w:rsidRPr="00277367">
            <w:rPr>
              <w:szCs w:val="22"/>
            </w:rPr>
            <w:fldChar w:fldCharType="begin"/>
          </w:r>
          <w:r w:rsidRPr="00277367">
            <w:rPr>
              <w:szCs w:val="22"/>
            </w:rPr>
            <w:instrText xml:space="preserve"> IF </w:instrText>
          </w:r>
          <w:r w:rsidRPr="00277367">
            <w:rPr>
              <w:szCs w:val="22"/>
            </w:rPr>
            <w:fldChar w:fldCharType="begin"/>
          </w:r>
          <w:r w:rsidRPr="00277367">
            <w:rPr>
              <w:szCs w:val="22"/>
            </w:rPr>
            <w:instrText xml:space="preserve"> DOCPROPERTY "Doc.Internal"\*CHARFORMAT </w:instrText>
          </w:r>
          <w:r w:rsidRPr="00277367">
            <w:rPr>
              <w:szCs w:val="22"/>
            </w:rPr>
            <w:fldChar w:fldCharType="end"/>
          </w:r>
          <w:r w:rsidRPr="00277367">
            <w:rPr>
              <w:szCs w:val="22"/>
            </w:rPr>
            <w:instrText>="" "" "</w:instrText>
          </w:r>
          <w:r w:rsidRPr="00277367">
            <w:rPr>
              <w:szCs w:val="22"/>
            </w:rPr>
            <w:fldChar w:fldCharType="begin"/>
          </w:r>
          <w:r w:rsidRPr="00277367">
            <w:rPr>
              <w:szCs w:val="22"/>
            </w:rPr>
            <w:instrText xml:space="preserve"> DOCPROPERTY "Doc.Internal"\*CHARFORMAT </w:instrText>
          </w:r>
          <w:r w:rsidRPr="00277367">
            <w:rPr>
              <w:szCs w:val="22"/>
            </w:rPr>
            <w:fldChar w:fldCharType="separate"/>
          </w:r>
          <w:r w:rsidRPr="00277367">
            <w:rPr>
              <w:szCs w:val="22"/>
            </w:rPr>
            <w:instrText>Doc.Internal</w:instrText>
          </w:r>
          <w:r w:rsidRPr="00277367">
            <w:rPr>
              <w:szCs w:val="22"/>
            </w:rPr>
            <w:fldChar w:fldCharType="end"/>
          </w:r>
          <w:r w:rsidRPr="00277367">
            <w:rPr>
              <w:szCs w:val="22"/>
            </w:rPr>
            <w:instrText xml:space="preserve">" \* MERGEFORMAT </w:instrText>
          </w:r>
          <w:r w:rsidRPr="00277367">
            <w:rPr>
              <w:szCs w:val="22"/>
            </w:rPr>
            <w:fldChar w:fldCharType="end"/>
          </w:r>
        </w:p>
        <w:p w:rsidR="00B4514E" w:rsidRPr="00277367" w:rsidRDefault="00B25AC4" w:rsidP="0054177A">
          <w:pPr>
            <w:rPr>
              <w:noProof/>
              <w:szCs w:val="22"/>
            </w:rPr>
          </w:pPr>
          <w:r w:rsidRPr="00277367">
            <w:rPr>
              <w:szCs w:val="22"/>
            </w:rPr>
            <w:instrText xml:space="preserve">" \* MERGEFORMAT </w:instrText>
          </w:r>
          <w:r w:rsidRPr="00277367">
            <w:rPr>
              <w:szCs w:val="22"/>
            </w:rPr>
            <w:fldChar w:fldCharType="separate"/>
          </w:r>
        </w:p>
        <w:p w:rsidR="00B25AC4" w:rsidRPr="00277367" w:rsidRDefault="00B25AC4" w:rsidP="0054177A">
          <w:pPr>
            <w:pStyle w:val="HeaderDepartment"/>
          </w:pPr>
          <w:r w:rsidRPr="00277367">
            <w:rPr>
              <w:sz w:val="22"/>
              <w:szCs w:val="22"/>
            </w:rPr>
            <w:fldChar w:fldCharType="end"/>
          </w:r>
          <w:r w:rsidRPr="00277367">
            <w:rPr>
              <w:rStyle w:val="KopfzeileZchn"/>
            </w:rPr>
            <w:fldChar w:fldCharType="begin"/>
          </w:r>
          <w:r w:rsidRPr="00277367">
            <w:rPr>
              <w:rStyle w:val="KopfzeileZchn"/>
            </w:rPr>
            <w:instrText xml:space="preserve"> IF </w:instrText>
          </w:r>
          <w:r w:rsidRPr="00277367">
            <w:rPr>
              <w:rStyle w:val="KopfzeileZchn"/>
            </w:rPr>
            <w:fldChar w:fldCharType="begin"/>
          </w:r>
          <w:r w:rsidRPr="00277367">
            <w:rPr>
              <w:rStyle w:val="KopfzeileZchn"/>
            </w:rPr>
            <w:instrText xml:space="preserve"> DOCPROPERTY "Outputprofile.Letterhead.Old"\*CHARFORMAT </w:instrText>
          </w:r>
          <w:r w:rsidRPr="00277367">
            <w:rPr>
              <w:rStyle w:val="KopfzeileZchn"/>
            </w:rPr>
            <w:fldChar w:fldCharType="end"/>
          </w:r>
          <w:r w:rsidRPr="00277367">
            <w:rPr>
              <w:rStyle w:val="KopfzeileZchn"/>
            </w:rPr>
            <w:instrText>= "1" "" "</w:instrText>
          </w:r>
          <w:r w:rsidRPr="00277367">
            <w:rPr>
              <w:rStyle w:val="KopfzeileZchn"/>
            </w:rPr>
            <w:fldChar w:fldCharType="begin"/>
          </w:r>
          <w:r w:rsidRPr="00277367">
            <w:rPr>
              <w:rStyle w:val="KopfzeileZchn"/>
            </w:rPr>
            <w:instrText xml:space="preserve"> DOCPROPERTY "Organisation.Organisation"\*CHARFORMAT </w:instrText>
          </w:r>
          <w:r w:rsidRPr="00277367">
            <w:rPr>
              <w:rStyle w:val="KopfzeileZchn"/>
            </w:rPr>
            <w:fldChar w:fldCharType="separate"/>
          </w:r>
          <w:r w:rsidR="00057D08">
            <w:rPr>
              <w:rStyle w:val="KopfzeileZchn"/>
            </w:rPr>
            <w:instrText>Gemeinde Fislisbach</w:instrText>
          </w:r>
          <w:r w:rsidRPr="00277367">
            <w:rPr>
              <w:rStyle w:val="KopfzeileZchn"/>
            </w:rPr>
            <w:fldChar w:fldCharType="end"/>
          </w:r>
          <w:r w:rsidRPr="00277367">
            <w:rPr>
              <w:rStyle w:val="KopfzeileZchn"/>
            </w:rPr>
            <w:instrText xml:space="preserve">" \* MERGEFORMAT </w:instrText>
          </w:r>
          <w:r w:rsidRPr="00277367">
            <w:rPr>
              <w:rStyle w:val="KopfzeileZchn"/>
            </w:rPr>
            <w:fldChar w:fldCharType="separate"/>
          </w:r>
          <w:r w:rsidR="00057D08">
            <w:rPr>
              <w:rStyle w:val="KopfzeileZchn"/>
              <w:noProof/>
            </w:rPr>
            <w:t>Gemeinde Fislisbach</w:t>
          </w:r>
          <w:r w:rsidRPr="00277367">
            <w:rPr>
              <w:rStyle w:val="KopfzeileZchn"/>
            </w:rPr>
            <w:fldChar w:fldCharType="end"/>
          </w:r>
          <w:r w:rsidRPr="00277367">
            <w:fldChar w:fldCharType="begin"/>
          </w:r>
          <w:r w:rsidRPr="00277367">
            <w:instrText xml:space="preserve"> IF </w:instrText>
          </w:r>
          <w:r w:rsidRPr="00277367">
            <w:fldChar w:fldCharType="begin"/>
          </w:r>
          <w:r w:rsidRPr="00277367">
            <w:instrText xml:space="preserve"> DOCPROPERTY "Outputprofile.Letterhead.Old"\*CHARFORMAT </w:instrText>
          </w:r>
          <w:r w:rsidRPr="00277367">
            <w:fldChar w:fldCharType="end"/>
          </w:r>
          <w:r w:rsidRPr="00277367">
            <w:instrText>= "1" "" "</w:instrText>
          </w:r>
        </w:p>
        <w:p w:rsidR="00057D08" w:rsidRPr="00277367" w:rsidRDefault="00B25AC4" w:rsidP="0054177A">
          <w:pPr>
            <w:pStyle w:val="HeaderDepartment"/>
            <w:rPr>
              <w:noProof/>
            </w:rPr>
          </w:pPr>
          <w:r w:rsidRPr="00277367">
            <w:fldChar w:fldCharType="begin"/>
          </w:r>
          <w:r w:rsidRPr="00277367">
            <w:instrText xml:space="preserve"> DOCPROPERTY "Organisation.Department"\*CHARFORMAT </w:instrText>
          </w:r>
          <w:r w:rsidRPr="00277367">
            <w:fldChar w:fldCharType="separate"/>
          </w:r>
          <w:r w:rsidR="00057D08">
            <w:instrText>Soziale Dienste</w:instrText>
          </w:r>
          <w:r w:rsidRPr="00277367">
            <w:fldChar w:fldCharType="end"/>
          </w:r>
          <w:r w:rsidRPr="00277367">
            <w:instrText xml:space="preserve">" \* MERGEFORMAT </w:instrText>
          </w:r>
          <w:r w:rsidRPr="00277367">
            <w:fldChar w:fldCharType="separate"/>
          </w:r>
        </w:p>
        <w:p w:rsidR="00B25AC4" w:rsidRPr="00277367" w:rsidRDefault="00057D08" w:rsidP="0054177A">
          <w:pPr>
            <w:pStyle w:val="HeaderDepartment"/>
          </w:pPr>
          <w:r>
            <w:rPr>
              <w:noProof/>
            </w:rPr>
            <w:t>Soziale Dienste</w:t>
          </w:r>
          <w:r w:rsidR="00B25AC4" w:rsidRPr="00277367">
            <w:fldChar w:fldCharType="end"/>
          </w:r>
        </w:p>
      </w:tc>
    </w:tr>
  </w:tbl>
  <w:p w:rsidR="00B25AC4" w:rsidRPr="00277367" w:rsidRDefault="00B25AC4" w:rsidP="00334D58">
    <w:bookmarkStart w:id="0" w:name="Logo"/>
    <w:r w:rsidRPr="00277367">
      <w:rPr>
        <w:noProof/>
      </w:rPr>
      <w:drawing>
        <wp:anchor distT="0" distB="0" distL="114300" distR="114300" simplePos="0" relativeHeight="251658240" behindDoc="1" locked="1" layoutInCell="1" allowOverlap="1" wp14:anchorId="319A4753" wp14:editId="06AF0B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0180"/>
          <wp:effectExtent l="0" t="0" r="2540" b="7620"/>
          <wp:wrapNone/>
          <wp:docPr id="1" name="Oaw.2011051807565607195784.01051" descr="C:\officeatwork\SyncSolutions\fislisbachch\Logos\GemeindeFislisbach.color.2100.40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1051807565607195784.01051" descr="C:\officeatwork\SyncSolutions\fislisbachch\Logos\GemeindeFislisbach.color.2100.40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367">
      <w:t> 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08" w:rsidRDefault="00057D0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C4" w:rsidRDefault="00B25AC4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444"/>
    </w:tblGrid>
    <w:tr w:rsidR="00B25AC4" w:rsidRPr="00A7708C" w:rsidTr="005D3360">
      <w:trPr>
        <w:trHeight w:val="1814"/>
      </w:trPr>
      <w:tc>
        <w:tcPr>
          <w:tcW w:w="5444" w:type="dxa"/>
          <w:shd w:val="clear" w:color="auto" w:fill="auto"/>
          <w:vAlign w:val="bottom"/>
        </w:tcPr>
        <w:p w:rsidR="00B25AC4" w:rsidRPr="00A7708C" w:rsidRDefault="00B25AC4" w:rsidP="007329F5">
          <w:pPr>
            <w:rPr>
              <w:szCs w:val="22"/>
            </w:rPr>
          </w:pPr>
          <w:r w:rsidRPr="00A7708C">
            <w:rPr>
              <w:szCs w:val="22"/>
            </w:rPr>
            <w:fldChar w:fldCharType="begin"/>
          </w:r>
          <w:r w:rsidRPr="00A7708C">
            <w:rPr>
              <w:szCs w:val="22"/>
            </w:rPr>
            <w:instrText xml:space="preserve"> IF </w:instrText>
          </w:r>
          <w:r w:rsidRPr="00A7708C">
            <w:rPr>
              <w:szCs w:val="22"/>
            </w:rPr>
            <w:fldChar w:fldCharType="begin"/>
          </w:r>
          <w:r w:rsidRPr="00A7708C">
            <w:rPr>
              <w:szCs w:val="22"/>
            </w:rPr>
            <w:instrText xml:space="preserve"> DOCPROPERTY "Outputprofile.Letterhead.Old"\*CHARFORMAT </w:instrText>
          </w:r>
          <w:r w:rsidRPr="00A7708C">
            <w:rPr>
              <w:szCs w:val="22"/>
            </w:rPr>
            <w:fldChar w:fldCharType="end"/>
          </w:r>
          <w:r w:rsidRPr="00A7708C">
            <w:rPr>
              <w:szCs w:val="22"/>
            </w:rPr>
            <w:instrText xml:space="preserve"> = "1" "" "</w:instrText>
          </w:r>
          <w:r w:rsidRPr="00A7708C">
            <w:rPr>
              <w:szCs w:val="22"/>
            </w:rPr>
            <w:fldChar w:fldCharType="begin"/>
          </w:r>
          <w:r w:rsidRPr="00A7708C">
            <w:rPr>
              <w:szCs w:val="22"/>
            </w:rPr>
            <w:instrText xml:space="preserve"> IF </w:instrText>
          </w:r>
          <w:r w:rsidRPr="00A7708C">
            <w:rPr>
              <w:szCs w:val="22"/>
            </w:rPr>
            <w:fldChar w:fldCharType="begin"/>
          </w:r>
          <w:r w:rsidRPr="00A7708C">
            <w:rPr>
              <w:szCs w:val="22"/>
            </w:rPr>
            <w:instrText xml:space="preserve"> DOCPROPERTY "Doc.Draft"\*CHARFORMAT </w:instrText>
          </w:r>
          <w:r w:rsidRPr="00A7708C">
            <w:rPr>
              <w:szCs w:val="22"/>
            </w:rPr>
            <w:fldChar w:fldCharType="end"/>
          </w:r>
          <w:r w:rsidRPr="00A7708C">
            <w:rPr>
              <w:szCs w:val="22"/>
            </w:rPr>
            <w:instrText>= "" "" "</w:instrText>
          </w:r>
          <w:r w:rsidRPr="00A7708C">
            <w:rPr>
              <w:szCs w:val="22"/>
            </w:rPr>
            <w:fldChar w:fldCharType="begin"/>
          </w:r>
          <w:r w:rsidRPr="00A7708C">
            <w:rPr>
              <w:szCs w:val="22"/>
            </w:rPr>
            <w:instrText xml:space="preserve"> DOCPROPERTY "Doc.Draft"\*CHARFORMAT </w:instrText>
          </w:r>
          <w:r w:rsidRPr="00A7708C">
            <w:rPr>
              <w:szCs w:val="22"/>
            </w:rPr>
            <w:fldChar w:fldCharType="separate"/>
          </w:r>
          <w:r w:rsidRPr="00A7708C">
            <w:rPr>
              <w:szCs w:val="22"/>
            </w:rPr>
            <w:instrText>Doc.Draft</w:instrText>
          </w:r>
          <w:r w:rsidRPr="00A7708C">
            <w:rPr>
              <w:szCs w:val="22"/>
            </w:rPr>
            <w:fldChar w:fldCharType="end"/>
          </w:r>
          <w:r w:rsidRPr="00A7708C">
            <w:rPr>
              <w:szCs w:val="22"/>
            </w:rPr>
            <w:instrText xml:space="preserve"> </w:instrText>
          </w:r>
          <w:r w:rsidRPr="00A7708C">
            <w:rPr>
              <w:szCs w:val="22"/>
            </w:rPr>
            <w:fldChar w:fldCharType="begin"/>
          </w:r>
          <w:r w:rsidRPr="00A7708C">
            <w:rPr>
              <w:szCs w:val="22"/>
            </w:rPr>
            <w:instrText xml:space="preserve"> DATE  \@ "d. MMMM yyyy h:mm"  \* MERGEFORMAT </w:instrText>
          </w:r>
          <w:r w:rsidRPr="00A7708C">
            <w:rPr>
              <w:szCs w:val="22"/>
            </w:rPr>
            <w:fldChar w:fldCharType="separate"/>
          </w:r>
          <w:r w:rsidRPr="00A7708C">
            <w:rPr>
              <w:noProof/>
              <w:szCs w:val="22"/>
            </w:rPr>
            <w:instrText>15. November 2017 9:43</w:instrText>
          </w:r>
          <w:r w:rsidRPr="00A7708C">
            <w:rPr>
              <w:szCs w:val="22"/>
            </w:rPr>
            <w:fldChar w:fldCharType="end"/>
          </w:r>
          <w:r w:rsidRPr="00A7708C">
            <w:rPr>
              <w:szCs w:val="22"/>
            </w:rPr>
            <w:instrText xml:space="preserve">" \* MERGEFORMAT </w:instrText>
          </w:r>
          <w:r w:rsidRPr="00A7708C">
            <w:rPr>
              <w:szCs w:val="22"/>
            </w:rPr>
            <w:fldChar w:fldCharType="end"/>
          </w:r>
          <w:r w:rsidRPr="00A7708C">
            <w:rPr>
              <w:szCs w:val="22"/>
            </w:rPr>
            <w:fldChar w:fldCharType="begin"/>
          </w:r>
          <w:r w:rsidRPr="00A7708C">
            <w:rPr>
              <w:szCs w:val="22"/>
            </w:rPr>
            <w:instrText xml:space="preserve"> IF </w:instrText>
          </w:r>
          <w:r w:rsidRPr="00A7708C">
            <w:rPr>
              <w:szCs w:val="22"/>
            </w:rPr>
            <w:fldChar w:fldCharType="begin"/>
          </w:r>
          <w:r w:rsidRPr="00A7708C">
            <w:rPr>
              <w:szCs w:val="22"/>
            </w:rPr>
            <w:instrText xml:space="preserve"> DOCPROPERTY "Doc.Internal"\*CHARFORMAT </w:instrText>
          </w:r>
          <w:r w:rsidRPr="00A7708C">
            <w:rPr>
              <w:szCs w:val="22"/>
            </w:rPr>
            <w:fldChar w:fldCharType="end"/>
          </w:r>
          <w:r w:rsidRPr="00A7708C">
            <w:rPr>
              <w:szCs w:val="22"/>
            </w:rPr>
            <w:instrText>="" "" "</w:instrText>
          </w:r>
          <w:r w:rsidRPr="00A7708C">
            <w:rPr>
              <w:szCs w:val="22"/>
            </w:rPr>
            <w:fldChar w:fldCharType="begin"/>
          </w:r>
          <w:r w:rsidRPr="00A7708C">
            <w:rPr>
              <w:szCs w:val="22"/>
            </w:rPr>
            <w:instrText xml:space="preserve"> DOCPROPERTY "Doc.Internal"\*CHARFORMAT </w:instrText>
          </w:r>
          <w:r w:rsidRPr="00A7708C">
            <w:rPr>
              <w:szCs w:val="22"/>
            </w:rPr>
            <w:fldChar w:fldCharType="separate"/>
          </w:r>
          <w:r w:rsidRPr="00A7708C">
            <w:rPr>
              <w:szCs w:val="22"/>
            </w:rPr>
            <w:instrText>Doc.Internal</w:instrText>
          </w:r>
          <w:r w:rsidRPr="00A7708C">
            <w:rPr>
              <w:szCs w:val="22"/>
            </w:rPr>
            <w:fldChar w:fldCharType="end"/>
          </w:r>
          <w:r w:rsidRPr="00A7708C">
            <w:rPr>
              <w:szCs w:val="22"/>
            </w:rPr>
            <w:instrText xml:space="preserve">" \* MERGEFORMAT </w:instrText>
          </w:r>
          <w:r w:rsidRPr="00A7708C">
            <w:rPr>
              <w:szCs w:val="22"/>
            </w:rPr>
            <w:fldChar w:fldCharType="end"/>
          </w:r>
        </w:p>
        <w:p w:rsidR="00B4514E" w:rsidRPr="00A7708C" w:rsidRDefault="00B25AC4" w:rsidP="007329F5">
          <w:pPr>
            <w:rPr>
              <w:noProof/>
              <w:szCs w:val="22"/>
            </w:rPr>
          </w:pPr>
          <w:r w:rsidRPr="00A7708C">
            <w:rPr>
              <w:szCs w:val="22"/>
            </w:rPr>
            <w:instrText xml:space="preserve">" \* MERGEFORMAT </w:instrText>
          </w:r>
          <w:r w:rsidRPr="00A7708C">
            <w:rPr>
              <w:szCs w:val="22"/>
            </w:rPr>
            <w:fldChar w:fldCharType="separate"/>
          </w:r>
        </w:p>
        <w:p w:rsidR="00B25AC4" w:rsidRPr="00A7708C" w:rsidRDefault="00B25AC4" w:rsidP="007329F5">
          <w:pPr>
            <w:pStyle w:val="HeaderDepartment"/>
          </w:pPr>
          <w:r w:rsidRPr="00A7708C">
            <w:rPr>
              <w:sz w:val="22"/>
              <w:szCs w:val="22"/>
            </w:rPr>
            <w:fldChar w:fldCharType="end"/>
          </w:r>
          <w:r w:rsidRPr="00A7708C">
            <w:rPr>
              <w:rStyle w:val="KopfzeileZchn"/>
            </w:rPr>
            <w:fldChar w:fldCharType="begin"/>
          </w:r>
          <w:r w:rsidRPr="00A7708C">
            <w:rPr>
              <w:rStyle w:val="KopfzeileZchn"/>
            </w:rPr>
            <w:instrText xml:space="preserve"> IF </w:instrText>
          </w:r>
          <w:r w:rsidRPr="00A7708C">
            <w:rPr>
              <w:rStyle w:val="KopfzeileZchn"/>
            </w:rPr>
            <w:fldChar w:fldCharType="begin"/>
          </w:r>
          <w:r w:rsidRPr="00A7708C">
            <w:rPr>
              <w:rStyle w:val="KopfzeileZchn"/>
            </w:rPr>
            <w:instrText xml:space="preserve"> DOCPROPERTY "Outputprofile.Letterhead.Old"\*CHARFORMAT </w:instrText>
          </w:r>
          <w:r w:rsidRPr="00A7708C">
            <w:rPr>
              <w:rStyle w:val="KopfzeileZchn"/>
            </w:rPr>
            <w:fldChar w:fldCharType="end"/>
          </w:r>
          <w:r w:rsidRPr="00A7708C">
            <w:rPr>
              <w:rStyle w:val="KopfzeileZchn"/>
            </w:rPr>
            <w:instrText>= "1" "" "</w:instrText>
          </w:r>
          <w:r w:rsidRPr="00A7708C">
            <w:rPr>
              <w:rStyle w:val="KopfzeileZchn"/>
            </w:rPr>
            <w:fldChar w:fldCharType="begin"/>
          </w:r>
          <w:r w:rsidRPr="00A7708C">
            <w:rPr>
              <w:rStyle w:val="KopfzeileZchn"/>
            </w:rPr>
            <w:instrText xml:space="preserve"> DOCPROPERTY "Organisation.Organisation"\*CHARFORMAT </w:instrText>
          </w:r>
          <w:r w:rsidRPr="00A7708C">
            <w:rPr>
              <w:rStyle w:val="KopfzeileZchn"/>
            </w:rPr>
            <w:fldChar w:fldCharType="separate"/>
          </w:r>
          <w:r w:rsidR="00057D08">
            <w:rPr>
              <w:rStyle w:val="KopfzeileZchn"/>
            </w:rPr>
            <w:instrText>Gemeinde Fislisbach</w:instrText>
          </w:r>
          <w:r w:rsidRPr="00A7708C">
            <w:rPr>
              <w:rStyle w:val="KopfzeileZchn"/>
            </w:rPr>
            <w:fldChar w:fldCharType="end"/>
          </w:r>
          <w:r w:rsidRPr="00A7708C">
            <w:rPr>
              <w:rStyle w:val="KopfzeileZchn"/>
            </w:rPr>
            <w:instrText xml:space="preserve">" \* MERGEFORMAT </w:instrText>
          </w:r>
          <w:r w:rsidRPr="00A7708C">
            <w:rPr>
              <w:rStyle w:val="KopfzeileZchn"/>
            </w:rPr>
            <w:fldChar w:fldCharType="separate"/>
          </w:r>
          <w:r w:rsidR="00057D08">
            <w:rPr>
              <w:rStyle w:val="KopfzeileZchn"/>
              <w:noProof/>
            </w:rPr>
            <w:t>Gemeinde Fislisbach</w:t>
          </w:r>
          <w:r w:rsidRPr="00A7708C">
            <w:rPr>
              <w:rStyle w:val="KopfzeileZchn"/>
            </w:rPr>
            <w:fldChar w:fldCharType="end"/>
          </w:r>
          <w:r w:rsidRPr="00A7708C">
            <w:fldChar w:fldCharType="begin"/>
          </w:r>
          <w:r w:rsidRPr="00A7708C">
            <w:instrText xml:space="preserve"> IF </w:instrText>
          </w:r>
          <w:r w:rsidRPr="00A7708C">
            <w:fldChar w:fldCharType="begin"/>
          </w:r>
          <w:r w:rsidRPr="00A7708C">
            <w:instrText xml:space="preserve"> DOCPROPERTY "Outputprofile.Letterhead.Old"\*CHARFORMAT </w:instrText>
          </w:r>
          <w:r w:rsidRPr="00A7708C">
            <w:fldChar w:fldCharType="end"/>
          </w:r>
          <w:r w:rsidRPr="00A7708C">
            <w:instrText>= "1" "" "</w:instrText>
          </w:r>
        </w:p>
        <w:p w:rsidR="00057D08" w:rsidRPr="00A7708C" w:rsidRDefault="00B25AC4" w:rsidP="007329F5">
          <w:pPr>
            <w:pStyle w:val="HeaderDepartment"/>
            <w:rPr>
              <w:noProof/>
            </w:rPr>
          </w:pPr>
          <w:r>
            <w:fldChar w:fldCharType="begin"/>
          </w:r>
          <w:r>
            <w:instrText xml:space="preserve"> DOCPROPERTY "Organisation.Department"\*CHARFORMAT </w:instrText>
          </w:r>
          <w:r>
            <w:fldChar w:fldCharType="separate"/>
          </w:r>
          <w:r w:rsidR="00057D08">
            <w:instrText>Soziale Dienste</w:instrText>
          </w:r>
          <w:r>
            <w:fldChar w:fldCharType="end"/>
          </w:r>
          <w:r w:rsidRPr="00A7708C">
            <w:instrText xml:space="preserve">" \* MERGEFORMAT </w:instrText>
          </w:r>
          <w:r w:rsidRPr="00A7708C">
            <w:fldChar w:fldCharType="separate"/>
          </w:r>
        </w:p>
        <w:p w:rsidR="00B25AC4" w:rsidRPr="00A7708C" w:rsidRDefault="00057D08" w:rsidP="007329F5">
          <w:pPr>
            <w:pStyle w:val="HeaderDepartment"/>
          </w:pPr>
          <w:r>
            <w:rPr>
              <w:noProof/>
            </w:rPr>
            <w:t>Soziale Dienste</w:t>
          </w:r>
          <w:r w:rsidR="00B25AC4" w:rsidRPr="00A7708C">
            <w:fldChar w:fldCharType="end"/>
          </w:r>
        </w:p>
      </w:tc>
    </w:tr>
  </w:tbl>
  <w:p w:rsidR="00B25AC4" w:rsidRPr="00A7708C" w:rsidRDefault="00B25AC4" w:rsidP="00334D58">
    <w:r>
      <w:rPr>
        <w:noProof/>
      </w:rPr>
      <w:drawing>
        <wp:anchor distT="0" distB="0" distL="114300" distR="114300" simplePos="0" relativeHeight="251660288" behindDoc="1" locked="1" layoutInCell="1" allowOverlap="1" wp14:anchorId="3F19E540" wp14:editId="5F7C8B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0180"/>
          <wp:effectExtent l="0" t="0" r="2540" b="7620"/>
          <wp:wrapNone/>
          <wp:docPr id="2" name="Oaw.2011051807565607195784.01051" descr="C:\officeatwork\SyncSolutions\fislisbachch\Logos\GemeindeFislisbach.color.2100.40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1051807565607195784.01051" descr="C:\officeatwork\SyncSolutions\fislisbachch\Logos\GemeindeFislisbach.color.2100.40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08C">
      <w:t> 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C4" w:rsidRDefault="00B25AC4">
    <w:pPr>
      <w:pStyle w:val="Kopfzeil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AC4" w:rsidRDefault="00B25AC4" w:rsidP="00367A62"/>
  <w:p w:rsidR="00B25AC4" w:rsidRDefault="00B25AC4" w:rsidP="00367A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60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58B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185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9A7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D0F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6AE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0D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06E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2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E07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EDE1CA4"/>
    <w:multiLevelType w:val="hybridMultilevel"/>
    <w:tmpl w:val="D5F00F32"/>
    <w:lvl w:ilvl="0" w:tplc="3084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D2174E"/>
    <w:multiLevelType w:val="hybridMultilevel"/>
    <w:tmpl w:val="7DEC35F0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>
    <w:nsid w:val="2E4C4299"/>
    <w:multiLevelType w:val="hybridMultilevel"/>
    <w:tmpl w:val="9C1C4A7E"/>
    <w:lvl w:ilvl="0" w:tplc="568830B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1E50E3"/>
    <w:multiLevelType w:val="hybridMultilevel"/>
    <w:tmpl w:val="ADFC1286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0E03AB6"/>
    <w:multiLevelType w:val="hybridMultilevel"/>
    <w:tmpl w:val="2A6CEB6E"/>
    <w:lvl w:ilvl="0" w:tplc="568830B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2314CF9"/>
    <w:multiLevelType w:val="hybridMultilevel"/>
    <w:tmpl w:val="6562F2AE"/>
    <w:lvl w:ilvl="0" w:tplc="568830B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96774BC"/>
    <w:multiLevelType w:val="hybridMultilevel"/>
    <w:tmpl w:val="5D7CC2B0"/>
    <w:lvl w:ilvl="0" w:tplc="568830B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F6321B"/>
    <w:multiLevelType w:val="multilevel"/>
    <w:tmpl w:val="85BA93FC"/>
    <w:numStyleLink w:val="Style1"/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6F6D77F9"/>
    <w:multiLevelType w:val="hybridMultilevel"/>
    <w:tmpl w:val="C988F142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60A01"/>
    <w:multiLevelType w:val="hybridMultilevel"/>
    <w:tmpl w:val="2DC08320"/>
    <w:lvl w:ilvl="0" w:tplc="300A38DE">
      <w:start w:val="1"/>
      <w:numFmt w:val="bullet"/>
      <w:pStyle w:val="ListWithSymbol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B4F0C"/>
    <w:multiLevelType w:val="hybridMultilevel"/>
    <w:tmpl w:val="AE662634"/>
    <w:lvl w:ilvl="0" w:tplc="568830B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E64352"/>
    <w:multiLevelType w:val="multilevel"/>
    <w:tmpl w:val="85BA93FC"/>
    <w:styleLink w:val="Style1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3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4"/>
  </w:num>
  <w:num w:numId="14">
    <w:abstractNumId w:val="33"/>
  </w:num>
  <w:num w:numId="15">
    <w:abstractNumId w:val="32"/>
  </w:num>
  <w:num w:numId="16">
    <w:abstractNumId w:val="19"/>
  </w:num>
  <w:num w:numId="17">
    <w:abstractNumId w:val="24"/>
  </w:num>
  <w:num w:numId="18">
    <w:abstractNumId w:val="12"/>
  </w:num>
  <w:num w:numId="19">
    <w:abstractNumId w:val="21"/>
  </w:num>
  <w:num w:numId="20">
    <w:abstractNumId w:val="20"/>
  </w:num>
  <w:num w:numId="21">
    <w:abstractNumId w:val="17"/>
  </w:num>
  <w:num w:numId="22">
    <w:abstractNumId w:val="18"/>
  </w:num>
  <w:num w:numId="23">
    <w:abstractNumId w:val="31"/>
  </w:num>
  <w:num w:numId="24">
    <w:abstractNumId w:val="26"/>
  </w:num>
  <w:num w:numId="25">
    <w:abstractNumId w:val="29"/>
  </w:num>
  <w:num w:numId="26">
    <w:abstractNumId w:val="11"/>
  </w:num>
  <w:num w:numId="27">
    <w:abstractNumId w:val="13"/>
  </w:num>
  <w:num w:numId="28">
    <w:abstractNumId w:val="28"/>
  </w:num>
  <w:num w:numId="29">
    <w:abstractNumId w:val="30"/>
  </w:num>
  <w:num w:numId="30">
    <w:abstractNumId w:val="15"/>
  </w:num>
  <w:num w:numId="31">
    <w:abstractNumId w:val="16"/>
  </w:num>
  <w:num w:numId="32">
    <w:abstractNumId w:val="23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KytpXW0xaeg6HhdnC/G8BwhXEDk=" w:salt="5SyofPQc8iX6jcJUsBpWDg=="/>
  <w:defaultTabStop w:val="851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6. April 2018"/>
    <w:docVar w:name="Date.Format.Long.dateValue" w:val="43216"/>
    <w:docVar w:name="OawAttachedTemplate" w:val="Leer.owt"/>
    <w:docVar w:name="OawBuiltInDocProps" w:val="&lt;OawBuiltInDocProps&gt;&lt;default profileUID=&quot;0&quot;&gt;&lt;word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DocProperty&quot; name=&quot;BM_Subject&quot;&gt;&lt;separator text=&quot;&quot;&gt;&lt;/separator&gt;&lt;format text=&quot;&quot;&gt;&lt;/format&gt;&lt;/value&gt;&lt;/defaultFilename&gt;&lt;/word&gt;&lt;PDF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3 (4.3.3102)"/>
    <w:docVar w:name="OawCreatedWithProjectID" w:val="fislisbachch"/>
    <w:docVar w:name="OawCreatedWithProjectVersion" w:val="18"/>
    <w:docVar w:name="OawDate.Manual" w:val="&lt;document&gt;&lt;OawDateManual name=&quot;Date.Format.Long&quot;&gt;&lt;profile type=&quot;default&quot; UID=&quot;&quot; sameAsDefault=&quot;0&quot;&gt;&lt;format UID=&quot;2011051611455401936855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1051611455401936855&quot; type=&quot;6&quot; defaultValue=&quot;%OawCreationDate%&quot; dateFormat=&quot;Date.Format.Long&quot;/&gt;&lt;/profile&gt;&lt;/OawDateManual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Anchor name=&quot;Logo&quot;&gt;&lt;profile type=&quot;default&quot; UID=&quot;&quot; sameAsDefault=&quot;0&quot;&gt;&lt;/profile&gt;&lt;/OawAnchor&gt;_x000d__x0009_&lt;OawPicture name=&quot;Organisation.WdA4LogoColorPortrait&quot;&gt;&lt;profile type=&quot;default&quot; UID=&quot;&quot; sameAsDefault=&quot;0&quot;&gt;&lt;format UID=&quot;2011051807565607195784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WdA4LogoColorPortrait&quot;/&gt;&lt;/type&gt;&lt;/profile&gt;&lt;profile type=&quot;print&quot; UID=&quot;2003010711185094343750537&quot; sameAsDefault=&quot;-1&quot;/&gt;&lt;profile type=&quot;print&quot; UID=&quot;2011051609240192673671&quot; sameAsDefault=&quot;0&quot;&gt;&lt;documentProperty UID=&quot;2002122011014149059130932&quot; dataSourceUID=&quot;prj.2003050916522158373536&quot;/&gt;&lt;type type=&quot;OawDatabase&quot;&gt;&lt;OawDatabase table=&quot;Data&quot; field=&quot;WdA4LogoBlackWhitePortrait&quot;/&gt;&lt;/type&gt;&lt;/profile&gt;&lt;profile type=&quot;print&quot; UID=&quot;201105160926241408131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print&quot; UID=&quot;201105180800509046982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52315115317030986&quot; sameAsDefault=&quot;0&quot;&gt;&lt;documentProperty UID=&quot;&quot; dataSourceUID=&quot;&quot;/&gt;&lt;type type=&quot;OawDatabase&quot;&gt;&lt;OawDatabase table=&quot;Data&quot; field=&quot;&quot;/&gt;&lt;/type&gt;&lt;/profile&gt;&lt;/OawPicture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105160924019267367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5160926241408131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51808005090469829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5160924019267367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105160926241408131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51808005090469829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&quot;/&gt;&lt;/type&gt;&lt;/profile&gt;&lt;/OawDocProperty&gt;_x000d__x0009_&lt;OawDocProperty name=&quot;Outputprofile.Letterhead.Ol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11051609240192673671&quot; sameAsDefault=&quot;-1&quot;&gt;&lt;/profile&gt;&lt;profile type=&quot;print&quot; UID=&quot;2011051609262414081310&quot; sameAsDefault=&quot;-1&quot;&gt;&lt;/profile&gt;&lt;profile type=&quot;print&quot; UID=&quot;2011051808005090469829&quot; sameAsDefault=&quot;-1&quot;&gt;&lt;/profile&gt;&lt;profile type=&quot;print&quot; UID=&quot;2011052315115317030986&quot; sameAsDefault=&quot;0&quot;&gt;&lt;documentProperty UID=&quot;2003060614150123456789&quot; dataSourceUID=&quot;2003060614150123456789&quot;/&gt;&lt;type type=&quot;OawLanguage&quot;&gt;&lt;OawLanguage UID=&quot;Outputprofile.Letterhead.Old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Bookmark name=&quot;Recipient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Bookmark&gt;_x000d__x0009_&lt;OawBookmark name=&quot;RecipientFull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ullName&quot;/&gt;&lt;/type&gt;&lt;/profile&gt;&lt;/OawBookmark&gt;_x000d__x0009_&lt;OawBookmark name=&quot;RecipientFax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x&quot;/&gt;&lt;/type&gt;&lt;/profile&gt;&lt;/OawBookmark&gt;_x000d__x0009_&lt;OawDocProperty name=&quot;Doc.DocumentTyp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Type&quot;/&gt;&lt;/type&gt;&lt;/profile&gt;&lt;/OawDocProperty&gt;_x000d_&lt;/document&gt;_x000d_"/>
    <w:docVar w:name="OawDistributionEnabled" w:val="&lt;empty/&gt;"/>
    <w:docVar w:name="OawDocProp.2002122011014149059130932" w:val="&lt;source&gt;&lt;Fields List=&quot;Organisation|Footer1|Footer2|Footer3|Footer4|WdA4LogoColorPortrait|Department|WdA4LogoBlackWhitePortrait&quot;/&gt;&lt;profile type=&quot;default&quot; UID=&quot;&quot; sameAsDefault=&quot;0&quot;&gt;&lt;OawDocProperty name=&quot;Organisation.Organisation&quot; field=&quot;Organisation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Picture name=&quot;Organisation.WdA4LogoColorPortrait&quot; field=&quot;WdA4LogoColorPortrait&quot; UID=&quot;2011051807565607195784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Department&quot; field=&quot;Department&quot;/&gt;&lt;/profile&gt;&lt;profile type=&quot;print&quot; UID=&quot;2011051609240192673671&quot; sameAsDefault=&quot;0&quot;&gt;&lt;OawPicture name=&quot;Organisation.WdA4LogoColorPortrait&quot; field=&quot;WdA4LogoBlackWhitePortrait&quot; UID=&quot;2011051807565607195784&quot; top=&quot;0&quot; left=&quot;0&quot; relativeHorizontalPosition=&quot;1&quot; relativeVerticalPosition=&quot;1&quot; horizontalAdjustment=&quot;0&quot; verticalAdjustment=&quot;0&quot; anchorBookmark=&quot;Logo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From&quot; field=&quot;Doc.From&quot;/&gt;&lt;OawDocProperty name=&quot;Doc.DocumentType&quot; field=&quot;Doc.DocumentType&quot;/&gt;&lt;/profile&gt;&lt;profile type=&quot;print&quot; UID=&quot;2003010711185094343750537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profile type=&quot;print&quot; UID=&quot;2011051609240192673671&quot; sameAsDefault=&quot;0&quot;&gt;&lt;SQL&gt;SELECT Value, UID FROM Data WHERE LCID = '%WhereLCID%';&lt;/SQL&gt;&lt;OawDocProperty name=&quot;Doc.Internal&quot; field=&quot;Doc.Internal&quot;/&gt;&lt;/profile&gt;&lt;profile type=&quot;send&quot; UID=&quot;2006120514175878093883&quot; sameAsDefault=&quot;0&quot;&gt;&lt;SQL&gt;SELECT Value, UID FROM Data WHERE LCID = '%WhereLCID%';&lt;/SQL&gt;&lt;OawDocProperty name=&quot;Doc.Internal&quot; field=&quot;Doc.Internal&quot;/&gt;&lt;/profile&gt;&lt;profile type=&quot;save&quot; UID=&quot;2006120514401556040061&quot; sameAsDefault=&quot;0&quot;&gt;&lt;SQL&gt;SELECT Value, UID FROM Data WHERE LCID = '%WhereLCID%';&lt;/SQL&gt;&lt;OawDocProperty name=&quot;Doc.Internal&quot; field=&quot;Doc.Internal&quot;/&gt;&lt;/profile&gt;&lt;profile type=&quot;print&quot; UID=&quot;2011052315115317030986&quot; sameAsDefault=&quot;0&quot;&gt;&lt;SQL&gt;SELECT Value, UID FROM Data WHERE LCID = '%WhereLCID%';&lt;/SQL&gt;&lt;OawDocProperty name=&quot;Outputprofile.Letterhead.Old&quot; field=&quot;Outputprofile.Letterhead.Old&quot;/&gt;&lt;/profile&gt;&lt;/source&gt;"/>
    <w:docVar w:name="OawDocProp.2003080714212273705547" w:val="&lt;source&gt;&lt;Fields List=&quot;EMail|Company|FullName|Fax&quot;/&gt;&lt;profile type=&quot;default&quot; UID=&quot;&quot; sameAsDefault=&quot;0&quot;&gt;&lt;OawDocProperty name=&quot;Recipient.EMail&quot; field=&quot;EMail&quot;/&gt;&lt;OawBookmark name=&quot;RecipientCompany&quot; field=&quot;Company&quot;/&gt;&lt;OawBookmark name=&quot;RecipientFullName&quot; field=&quot;FullName&quot;/&gt;&lt;OawBookmark name=&quot;RecipientFax&quot; field=&quot;Fax&quot;/&gt;&lt;/profile&gt;&lt;/source&gt;"/>
    <w:docVar w:name="OawDocPropSource" w:val="&lt;DocProps&gt;&lt;DocProp UID=&quot;2003080714212273705547&quot; EntryUID=&quot;2018041908205529390327&quot;&gt;&lt;Field Name=&quot;UID&quot; Value=&quot;201804190820552939032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1051916082642826127&quot;&gt;&lt;Field Name=&quot;UID&quot; Value=&quot;2011051916082642826127&quot;/&gt;&lt;Field Name=&quot;IDName&quot; Value=&quot;Soziale Dienste&quot;/&gt;&lt;Field Name=&quot;Organisation&quot; Value=&quot;Gemeinde Fislisbach&quot;/&gt;&lt;Field Name=&quot;Department&quot; Value=&quot;Soziale Dienste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Telefon&quot; Value=&quot;056 483 01 61&quot;/&gt;&lt;Field Name=&quot;Fax&quot; Value=&quot;056 483 01 69&quot;/&gt;&lt;Field Name=&quot;Country&quot; Value=&quot;&quot;/&gt;&lt;Field Name=&quot;Email&quot; Value=&quot;sozialedienste@fislisbach.ch&quot;/&gt;&lt;Field Name=&quot;Internet&quot; Value=&quot;www.fislisbach.ch&quot;/&gt;&lt;Field Name=&quot;City&quot; Value=&quot;Fislisbach&quot;/&gt;&lt;Field Name=&quot;Footer1&quot; Value=&quot;Soziale Dienste Fislisbach, Badenerstrasse 30, 5442 Fislisbach&quot;/&gt;&lt;Field Name=&quot;Footer2&quot; Value=&quot;Tel. 056 483 01 61, Fax 056 483 01 69&quot;/&gt;&lt;Field Name=&quot;Footer3&quot; Value=&quot;www.fislisbach.ch&quot;/&gt;&lt;Field Name=&quot;Footer4&quot; Value=&quot;&quot;/&gt;&lt;Field Name=&quot;WdA4LogoColorPortrait&quot; Value=&quot;%Logos%\GemeindeFislisbach.color.2100.400.emf&quot;/&gt;&lt;Field Name=&quot;WdA4LogoBlackWhitePortrait&quot; Value=&quot;%Logos%\GemeindeFislisbach.color.2100.400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Fensterzeile&quot; Value=&quot;&quot;/&gt;&lt;Field Name=&quot;Data_UID&quot; Value=&quot;2011051916082642826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111908213706518230&quot;&gt;&lt;Field Name=&quot;UID&quot; Value=&quot;2014111908213706518230&quot;/&gt;&lt;Field Name=&quot;IDName&quot; Value=&quot;Nadin Leuthold&quot;/&gt;&lt;Field Name=&quot;Name&quot; Value=&quot;Nadin Leuthold&quot;/&gt;&lt;Field Name=&quot;PersonalNumber&quot; Value=&quot;&quot;/&gt;&lt;Field Name=&quot;DirectPhone&quot; Value=&quot;056 483 01 61&quot;/&gt;&lt;Field Name=&quot;DirectFax&quot; Value=&quot;056 483 01 69&quot;/&gt;&lt;Field Name=&quot;Mobile&quot; Value=&quot;&quot;/&gt;&lt;Field Name=&quot;EMail&quot; Value=&quot;nadin.leuthold@fislisbach.ch&quot;/&gt;&lt;Field Name=&quot;Function&quot; Value=&quot;Sachbearbeiterin&quot;/&gt;&lt;Field Name=&quot;Initials&quot; Value=&quot;nl&quot;/&gt;&lt;Field Name=&quot;Data_UID&quot; Value=&quot;2014111908213706518230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02122010583847234010578&quot; EntryUID=&quot;2014111908213706518230&quot;&gt;&lt;Field Name=&quot;UID&quot; Value=&quot;2014111908213706518230&quot;/&gt;&lt;Field Name=&quot;IDName&quot; Value=&quot;Nadin Leuthold&quot;/&gt;&lt;Field Name=&quot;Name&quot; Value=&quot;Nadin Leuthold&quot;/&gt;&lt;Field Name=&quot;PersonalNumber&quot; Value=&quot;&quot;/&gt;&lt;Field Name=&quot;DirectPhone&quot; Value=&quot;056 483 01 61&quot;/&gt;&lt;Field Name=&quot;DirectFax&quot; Value=&quot;056 483 01 69&quot;/&gt;&lt;Field Name=&quot;Mobile&quot; Value=&quot;&quot;/&gt;&lt;Field Name=&quot;EMail&quot; Value=&quot;nadin.leuthold@fislisbach.ch&quot;/&gt;&lt;Field Name=&quot;Function&quot; Value=&quot;Sachbearbeiterin&quot;/&gt;&lt;Field Name=&quot;Initials&quot; Value=&quot;nl&quot;/&gt;&lt;Field Name=&quot;Data_UID&quot; Value=&quot;2014111908213706518230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14111908213706518230&quot;&gt;&lt;Field Name=&quot;UID&quot; Value=&quot;2014111908213706518230&quot;/&gt;&lt;Field Name=&quot;IDName&quot; Value=&quot;Nadin Leuthold&quot;/&gt;&lt;Field Name=&quot;Name&quot; Value=&quot;Nadin Leuthold&quot;/&gt;&lt;Field Name=&quot;PersonalNumber&quot; Value=&quot;&quot;/&gt;&lt;Field Name=&quot;DirectPhone&quot; Value=&quot;056 483 01 61&quot;/&gt;&lt;Field Name=&quot;DirectFax&quot; Value=&quot;056 483 01 69&quot;/&gt;&lt;Field Name=&quot;Mobile&quot; Value=&quot;&quot;/&gt;&lt;Field Name=&quot;EMail&quot; Value=&quot;nadin.leuthold@fislisbach.ch&quot;/&gt;&lt;Field Name=&quot;Function&quot; Value=&quot;Sachbearbeiterin&quot;/&gt;&lt;Field Name=&quot;Initials&quot; Value=&quot;nl&quot;/&gt;&lt;Field Name=&quot;Data_UID&quot; Value=&quot;2014111908213706518230&quot;/&gt;&lt;Field Name=&quot;Field_Name&quot; Value=&quot;IDName&quot;/&gt;&lt;Field Name=&quot;Field_UID&quot; Value=&quot;20030218193519316936520199&quot;/&gt;&lt;Field Name=&quot;ML_LCID&quot; Value=&quot;2055&quot;/&gt;&lt;Field Name=&quot;ML_Value&quot; Value=&quot;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&quot;&gt;&lt;Fields List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1051609240192673671" w:val="&lt;source&gt;&lt;documentProperty UID=&quot;2002122011014149059130932&quot;&gt;&lt;Fields List=&quot;WdA4LogoBlackWhitePortrait&quot;/&gt;&lt;OawPicture name=&quot;Organisation.WdA4LogoColorPortrait&quot; field=&quot;WdA4LogoBlackWhitePortrait&quot; UID=&quot;2011051807565607195784&quot; top=&quot;0&quot; left=&quot;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DocProperty name=&quot;Doc.Draft&quot; field=&quot;&quot;/&gt;&lt;/documentProperty&gt;&lt;documentProperty UID=&quot;2003060614150123456789&quot;&gt;&lt;SQL&gt;SELECT Value, UID FROM Data WHERE LCID = '%WhereLCID%';&lt;/SQL&gt;&lt;OawDocProperty name=&quot;Doc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.2011051609262414081310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1051808005090469829" w:val="&lt;source&gt;&lt;documentProperty UID=&quot;&quot;&gt;&lt;Fields List=&quot;&quot;/&gt;&lt;OawPicture name=&quot;Organisation.WdA4LogoColorPortrait&quot; field=&quot;&quot; UID=&quot;2011051807565607195784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1052315115317030986" w:val="&lt;source&gt;&lt;documentProperty UID=&quot;&quot;&gt;&lt;Fields List=&quot;&quot;/&gt;&lt;OawPicture name=&quot;Organisation.WdA4LogoColorPortrait&quot; field=&quot;&quot; UID=&quot;2011051807565607195784&quot; top=&quot;0&quot; left=&quot;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60614150123456789&quot;&gt;&lt;SQL&gt;SELECT Value, UID FROM Data WHERE LCID = '%WhereLCID%';&lt;/SQL&gt;&lt;OawDocProperty name=&quot;Outputprofile.Letterhead.Old&quot; field=&quot;Outputprofile.Letterhead.Old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11051609240192673671" w:val="document.firstpage:=2003061718080779000241;document.otherpages:=2003061718080779000241;"/>
    <w:docVar w:name="OawPrinterTray.2011051609262414081310" w:val="document.firstpage:=2003061718080779000241;document.otherpages:=2003061718080779000241;"/>
    <w:docVar w:name="OawPrinterTray.2011051808005090469829" w:val="section.1.firstpage:=2011051807592818694027;section.1.otherpages:=2011051807592818694027;section.2.firstpage:=2003061718080779000241;section.2.otherpages:=2003061718080779000241;"/>
    <w:docVar w:name="OawPrinterTray.2011052315115317030986" w:val="section.1.firstpage:=2011051807592818694027;section.1.otherpages:=2011051807592818694027;section.2.firstpage:=2003061718080779000241;section.2.otherpages:=2003061718080779000241;"/>
    <w:docVar w:name="OawPrintRestore.2003010711185094343750537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1051609240192673671" w:val="&lt;source&gt;&lt;documentProperty UID=&quot;2002122011014149059130932&quot;&gt;&lt;Fields List=&quot;WdA4LogoColorPortrait&quot;/&gt;&lt;OawPicture name=&quot;Organisation.WdA4LogoColorPortrait&quot; field=&quot;WdA4LogoColorPortrait&quot; UID=&quot;2011051807565607195784&quot; top=&quot;0&quot; left=&quot;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1051609262414081310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1051808005090469829" w:val="&lt;source&gt;&lt;documentProperty UID=&quot;2002122011014149059130932&quot;&gt;&lt;Fields List=&quot;WdA4LogoColorPortrait&quot;/&gt;&lt;OawPicture name=&quot;Organisation.WdA4LogoColorPortrait&quot; field=&quot;WdA4LogoColorPortrait&quot; UID=&quot;2011051807565607195784&quot; top=&quot;0&quot; left=&quot;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1052315115317030986" w:val="&lt;source&gt;&lt;documentProperty UID=&quot;2002122011014149059130932&quot;&gt;&lt;Fields List=&quot;WdA4LogoColorPortrait&quot;/&gt;&lt;OawPicture name=&quot;Organisation.WdA4LogoColorPortrait&quot; field=&quot;WdA4LogoColorPortrait&quot; UID=&quot;2011051807565607195784&quot; top=&quot;0&quot; left=&quot;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DocProperty name=&quot;Outputprofile.Letterhead.Old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fislisbachch"/>
    <w:docVar w:name="OawRecipients" w:val="&lt;Recipients&gt;&lt;Recipient&gt;&lt;UID&gt;201804190820552939032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&quot;&gt;&lt;Fields List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Doc.Draft&quot; field=&quot;&quot;/&gt;&lt;/documentProperty&gt;&lt;documentProperty UID=&quot;2003060614150123456789&quot;&gt;&lt;SQL&gt;SELECT Value, UID FROM Data WHERE LCID = '%WhereLCID%';&lt;/SQL&gt;&lt;OawDocProperty name=&quot;Doc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&quot;&gt;&lt;Fields List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Doc.Draft&quot; field=&quot;&quot;/&gt;&lt;/documentProperty&gt;&lt;documentProperty UID=&quot;2003060614150123456789&quot;&gt;&lt;SQL&gt;SELECT Value, UID FROM Data WHERE LCID = '%WhereLCID%';&lt;/SQL&gt;&lt;OawDocProperty name=&quot;Doc.Internal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Doc.Draft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Untitled&lt;/translate&gt;;DisplayName:=;ID:=;protectionType:=3;"/>
    <w:docVar w:name="OawTemplatePropertiesXML" w:val="&lt;?xml version=&quot;1.0&quot;?&gt;_x000d_&lt;TemplateProperties&gt;&lt;RecipientFields&gt;&lt;Field UID=&quot;2004041508321586974217&quot; Label=&quot;Empfänger&quot;/&gt;&lt;Field UID=&quot;2004031812543387542106&quot; Label=&quot;zu Handen&quot;/&gt;&lt;Field UID=&quot;2004031514033396321577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11051807565607195784" w:val="GemeindeFislisbach.color.2100.400.emf;2011.05.13-15:49:18"/>
    <w:docVar w:name="OawVersionPictureInline.2011051807565607195784" w:val="GemeindeFislisbach.color.2100.400.emf;2011.05.13-15:49:18"/>
    <w:docVar w:name="officeatworkWordMasterTemplateConfiguration" w:val="&lt;!--Created with officeatwork--&gt;_x000d__x000a_&lt;WordMasterTemplateConfiguration&gt;_x000d__x000a_  &lt;LayoutSets /&gt;_x000d__x000a_  &lt;Pictures /&gt;_x000d__x000a_&lt;/WordMasterTemplateConfiguration&gt;"/>
  </w:docVars>
  <w:rsids>
    <w:rsidRoot w:val="00B067FC"/>
    <w:rsid w:val="00003E70"/>
    <w:rsid w:val="00020CE0"/>
    <w:rsid w:val="00021FBD"/>
    <w:rsid w:val="00022496"/>
    <w:rsid w:val="000247D4"/>
    <w:rsid w:val="000260A8"/>
    <w:rsid w:val="0002794B"/>
    <w:rsid w:val="00031249"/>
    <w:rsid w:val="00040B30"/>
    <w:rsid w:val="00040FD6"/>
    <w:rsid w:val="000452F7"/>
    <w:rsid w:val="0005055C"/>
    <w:rsid w:val="00052834"/>
    <w:rsid w:val="00054064"/>
    <w:rsid w:val="0005557B"/>
    <w:rsid w:val="00055CBC"/>
    <w:rsid w:val="00055FA5"/>
    <w:rsid w:val="000573A1"/>
    <w:rsid w:val="000575BD"/>
    <w:rsid w:val="00057D08"/>
    <w:rsid w:val="00060A3A"/>
    <w:rsid w:val="00062C3F"/>
    <w:rsid w:val="00066F75"/>
    <w:rsid w:val="00072063"/>
    <w:rsid w:val="000722B9"/>
    <w:rsid w:val="00072D06"/>
    <w:rsid w:val="000733BF"/>
    <w:rsid w:val="0009488E"/>
    <w:rsid w:val="0009511A"/>
    <w:rsid w:val="000A1BF9"/>
    <w:rsid w:val="000A366D"/>
    <w:rsid w:val="000A391D"/>
    <w:rsid w:val="000A576D"/>
    <w:rsid w:val="000A67FE"/>
    <w:rsid w:val="000A7BE1"/>
    <w:rsid w:val="000A7D80"/>
    <w:rsid w:val="000B18A3"/>
    <w:rsid w:val="000B3290"/>
    <w:rsid w:val="000B3B58"/>
    <w:rsid w:val="000B3B9B"/>
    <w:rsid w:val="000B7BD3"/>
    <w:rsid w:val="000C1D24"/>
    <w:rsid w:val="000C3AEF"/>
    <w:rsid w:val="000C7ABA"/>
    <w:rsid w:val="000C7C64"/>
    <w:rsid w:val="000D36D2"/>
    <w:rsid w:val="000D3E68"/>
    <w:rsid w:val="000D59F0"/>
    <w:rsid w:val="000E0EE9"/>
    <w:rsid w:val="000E612A"/>
    <w:rsid w:val="000E6594"/>
    <w:rsid w:val="000F0F6C"/>
    <w:rsid w:val="000F79CA"/>
    <w:rsid w:val="00100419"/>
    <w:rsid w:val="00100519"/>
    <w:rsid w:val="00103412"/>
    <w:rsid w:val="00105406"/>
    <w:rsid w:val="00110EE7"/>
    <w:rsid w:val="0011297C"/>
    <w:rsid w:val="0011312B"/>
    <w:rsid w:val="00114138"/>
    <w:rsid w:val="0012556A"/>
    <w:rsid w:val="001258EB"/>
    <w:rsid w:val="001273CA"/>
    <w:rsid w:val="00130B3C"/>
    <w:rsid w:val="001349C9"/>
    <w:rsid w:val="00137978"/>
    <w:rsid w:val="001413F6"/>
    <w:rsid w:val="00144074"/>
    <w:rsid w:val="00145F1A"/>
    <w:rsid w:val="001543B5"/>
    <w:rsid w:val="001632B9"/>
    <w:rsid w:val="001660EB"/>
    <w:rsid w:val="00172C9B"/>
    <w:rsid w:val="0017558C"/>
    <w:rsid w:val="00186D97"/>
    <w:rsid w:val="001912E7"/>
    <w:rsid w:val="00194014"/>
    <w:rsid w:val="001A0D83"/>
    <w:rsid w:val="001A2A33"/>
    <w:rsid w:val="001A359D"/>
    <w:rsid w:val="001A541E"/>
    <w:rsid w:val="001A7E66"/>
    <w:rsid w:val="001B4D95"/>
    <w:rsid w:val="001B7B2E"/>
    <w:rsid w:val="001C28CA"/>
    <w:rsid w:val="001C3E1D"/>
    <w:rsid w:val="001D566B"/>
    <w:rsid w:val="001E0387"/>
    <w:rsid w:val="001E21B3"/>
    <w:rsid w:val="001E255A"/>
    <w:rsid w:val="001E4BC9"/>
    <w:rsid w:val="001E6E9E"/>
    <w:rsid w:val="001E7BE5"/>
    <w:rsid w:val="001F5040"/>
    <w:rsid w:val="001F748A"/>
    <w:rsid w:val="00200F43"/>
    <w:rsid w:val="00211608"/>
    <w:rsid w:val="0022436B"/>
    <w:rsid w:val="00225694"/>
    <w:rsid w:val="00225AEA"/>
    <w:rsid w:val="002315B5"/>
    <w:rsid w:val="00231E2C"/>
    <w:rsid w:val="00233ED4"/>
    <w:rsid w:val="00234520"/>
    <w:rsid w:val="00246911"/>
    <w:rsid w:val="0024696F"/>
    <w:rsid w:val="00251F6B"/>
    <w:rsid w:val="00253748"/>
    <w:rsid w:val="0025399C"/>
    <w:rsid w:val="002571B1"/>
    <w:rsid w:val="00262D92"/>
    <w:rsid w:val="00262FA1"/>
    <w:rsid w:val="00263D98"/>
    <w:rsid w:val="002645DC"/>
    <w:rsid w:val="00264BA6"/>
    <w:rsid w:val="0026742E"/>
    <w:rsid w:val="002676D3"/>
    <w:rsid w:val="002700AC"/>
    <w:rsid w:val="002706A3"/>
    <w:rsid w:val="00270EB4"/>
    <w:rsid w:val="0027106F"/>
    <w:rsid w:val="00271915"/>
    <w:rsid w:val="00273A3F"/>
    <w:rsid w:val="00276705"/>
    <w:rsid w:val="00276EC5"/>
    <w:rsid w:val="00277367"/>
    <w:rsid w:val="00280005"/>
    <w:rsid w:val="0028015D"/>
    <w:rsid w:val="00283122"/>
    <w:rsid w:val="00285707"/>
    <w:rsid w:val="00286BD2"/>
    <w:rsid w:val="00295258"/>
    <w:rsid w:val="002958DE"/>
    <w:rsid w:val="0029676B"/>
    <w:rsid w:val="00297C89"/>
    <w:rsid w:val="002A2C46"/>
    <w:rsid w:val="002A3294"/>
    <w:rsid w:val="002A53C0"/>
    <w:rsid w:val="002A688E"/>
    <w:rsid w:val="002A7FB9"/>
    <w:rsid w:val="002B3964"/>
    <w:rsid w:val="002C2FC0"/>
    <w:rsid w:val="002D5D95"/>
    <w:rsid w:val="002D68FC"/>
    <w:rsid w:val="002E0B33"/>
    <w:rsid w:val="002E0C95"/>
    <w:rsid w:val="002E7F8F"/>
    <w:rsid w:val="002F32C4"/>
    <w:rsid w:val="002F39E3"/>
    <w:rsid w:val="003060EE"/>
    <w:rsid w:val="00306518"/>
    <w:rsid w:val="00306D8C"/>
    <w:rsid w:val="0031114C"/>
    <w:rsid w:val="00315936"/>
    <w:rsid w:val="00317D02"/>
    <w:rsid w:val="0032166B"/>
    <w:rsid w:val="00321EBF"/>
    <w:rsid w:val="00322D36"/>
    <w:rsid w:val="00330191"/>
    <w:rsid w:val="0033093A"/>
    <w:rsid w:val="00331C2C"/>
    <w:rsid w:val="00334D58"/>
    <w:rsid w:val="00335B07"/>
    <w:rsid w:val="00340B18"/>
    <w:rsid w:val="003424A2"/>
    <w:rsid w:val="00343353"/>
    <w:rsid w:val="0034345B"/>
    <w:rsid w:val="0034565B"/>
    <w:rsid w:val="00345EF6"/>
    <w:rsid w:val="00346AC7"/>
    <w:rsid w:val="00357B7E"/>
    <w:rsid w:val="0036092F"/>
    <w:rsid w:val="00362703"/>
    <w:rsid w:val="00367A62"/>
    <w:rsid w:val="003709F4"/>
    <w:rsid w:val="00380E71"/>
    <w:rsid w:val="00381A05"/>
    <w:rsid w:val="0038449B"/>
    <w:rsid w:val="003927A3"/>
    <w:rsid w:val="00396024"/>
    <w:rsid w:val="00396159"/>
    <w:rsid w:val="00396ED8"/>
    <w:rsid w:val="00397BA0"/>
    <w:rsid w:val="003A293A"/>
    <w:rsid w:val="003A5C7A"/>
    <w:rsid w:val="003A67D8"/>
    <w:rsid w:val="003B0F7B"/>
    <w:rsid w:val="003B40E5"/>
    <w:rsid w:val="003B6A2C"/>
    <w:rsid w:val="003C1F00"/>
    <w:rsid w:val="003C3178"/>
    <w:rsid w:val="003C3E72"/>
    <w:rsid w:val="003D1170"/>
    <w:rsid w:val="003D2172"/>
    <w:rsid w:val="003D26C9"/>
    <w:rsid w:val="003D48F9"/>
    <w:rsid w:val="003E1588"/>
    <w:rsid w:val="003E46AD"/>
    <w:rsid w:val="003F0D72"/>
    <w:rsid w:val="003F3DF3"/>
    <w:rsid w:val="003F5AF1"/>
    <w:rsid w:val="003F7EEF"/>
    <w:rsid w:val="004019F4"/>
    <w:rsid w:val="0040302C"/>
    <w:rsid w:val="00404601"/>
    <w:rsid w:val="00410428"/>
    <w:rsid w:val="004140F0"/>
    <w:rsid w:val="0041604F"/>
    <w:rsid w:val="004164CB"/>
    <w:rsid w:val="00416FF7"/>
    <w:rsid w:val="004173AA"/>
    <w:rsid w:val="00422101"/>
    <w:rsid w:val="00425E7D"/>
    <w:rsid w:val="004267D1"/>
    <w:rsid w:val="00432BCE"/>
    <w:rsid w:val="0043556B"/>
    <w:rsid w:val="0043661F"/>
    <w:rsid w:val="004370E3"/>
    <w:rsid w:val="00437350"/>
    <w:rsid w:val="00440710"/>
    <w:rsid w:val="004472F7"/>
    <w:rsid w:val="004509E7"/>
    <w:rsid w:val="00450CD1"/>
    <w:rsid w:val="00452BC2"/>
    <w:rsid w:val="004546B8"/>
    <w:rsid w:val="00454AA8"/>
    <w:rsid w:val="004614D2"/>
    <w:rsid w:val="00467040"/>
    <w:rsid w:val="00467057"/>
    <w:rsid w:val="00467196"/>
    <w:rsid w:val="00472816"/>
    <w:rsid w:val="00475424"/>
    <w:rsid w:val="0048366E"/>
    <w:rsid w:val="00485BEE"/>
    <w:rsid w:val="00486219"/>
    <w:rsid w:val="00486D68"/>
    <w:rsid w:val="00487BB6"/>
    <w:rsid w:val="00490B42"/>
    <w:rsid w:val="004913B4"/>
    <w:rsid w:val="00491AB5"/>
    <w:rsid w:val="00491FBA"/>
    <w:rsid w:val="00493944"/>
    <w:rsid w:val="00494AD2"/>
    <w:rsid w:val="00496494"/>
    <w:rsid w:val="00496AB2"/>
    <w:rsid w:val="004A0B68"/>
    <w:rsid w:val="004A6626"/>
    <w:rsid w:val="004A6F67"/>
    <w:rsid w:val="004B13A2"/>
    <w:rsid w:val="004B5A0D"/>
    <w:rsid w:val="004C47DD"/>
    <w:rsid w:val="004C5898"/>
    <w:rsid w:val="004C7621"/>
    <w:rsid w:val="004D2D81"/>
    <w:rsid w:val="004D3313"/>
    <w:rsid w:val="004D7B0D"/>
    <w:rsid w:val="004E1981"/>
    <w:rsid w:val="004F303E"/>
    <w:rsid w:val="004F4C96"/>
    <w:rsid w:val="004F61D8"/>
    <w:rsid w:val="004F7288"/>
    <w:rsid w:val="004F76F4"/>
    <w:rsid w:val="004F77EA"/>
    <w:rsid w:val="00500EC9"/>
    <w:rsid w:val="00502BA2"/>
    <w:rsid w:val="00512F47"/>
    <w:rsid w:val="00515673"/>
    <w:rsid w:val="00516EFC"/>
    <w:rsid w:val="00517BE5"/>
    <w:rsid w:val="00521CDA"/>
    <w:rsid w:val="00524861"/>
    <w:rsid w:val="00533056"/>
    <w:rsid w:val="00533D27"/>
    <w:rsid w:val="00534CD8"/>
    <w:rsid w:val="0054177A"/>
    <w:rsid w:val="005418EB"/>
    <w:rsid w:val="0054484E"/>
    <w:rsid w:val="00547F89"/>
    <w:rsid w:val="0055005A"/>
    <w:rsid w:val="00550E00"/>
    <w:rsid w:val="00550F8A"/>
    <w:rsid w:val="005523F1"/>
    <w:rsid w:val="00557113"/>
    <w:rsid w:val="005645A0"/>
    <w:rsid w:val="0057415F"/>
    <w:rsid w:val="00577A91"/>
    <w:rsid w:val="00580C03"/>
    <w:rsid w:val="005821E6"/>
    <w:rsid w:val="005866DA"/>
    <w:rsid w:val="00591046"/>
    <w:rsid w:val="00595297"/>
    <w:rsid w:val="00595F77"/>
    <w:rsid w:val="005A3601"/>
    <w:rsid w:val="005A40ED"/>
    <w:rsid w:val="005A7526"/>
    <w:rsid w:val="005B0ADF"/>
    <w:rsid w:val="005B11C5"/>
    <w:rsid w:val="005B4198"/>
    <w:rsid w:val="005B4D49"/>
    <w:rsid w:val="005B4E4B"/>
    <w:rsid w:val="005B4F1C"/>
    <w:rsid w:val="005C0D53"/>
    <w:rsid w:val="005C0E39"/>
    <w:rsid w:val="005C1B96"/>
    <w:rsid w:val="005C63AD"/>
    <w:rsid w:val="005D3360"/>
    <w:rsid w:val="005D42F7"/>
    <w:rsid w:val="005D69F1"/>
    <w:rsid w:val="005E110D"/>
    <w:rsid w:val="005E4699"/>
    <w:rsid w:val="005E7427"/>
    <w:rsid w:val="005E7E3B"/>
    <w:rsid w:val="00601603"/>
    <w:rsid w:val="006073AD"/>
    <w:rsid w:val="00607715"/>
    <w:rsid w:val="00607808"/>
    <w:rsid w:val="006119B9"/>
    <w:rsid w:val="00611B0B"/>
    <w:rsid w:val="00612D1B"/>
    <w:rsid w:val="00616F35"/>
    <w:rsid w:val="00620358"/>
    <w:rsid w:val="00620DB4"/>
    <w:rsid w:val="00624A2D"/>
    <w:rsid w:val="0063023F"/>
    <w:rsid w:val="00630CD1"/>
    <w:rsid w:val="0063352C"/>
    <w:rsid w:val="006344AF"/>
    <w:rsid w:val="00634C2C"/>
    <w:rsid w:val="0064063B"/>
    <w:rsid w:val="006421A4"/>
    <w:rsid w:val="006443AF"/>
    <w:rsid w:val="00646877"/>
    <w:rsid w:val="00646E97"/>
    <w:rsid w:val="00653889"/>
    <w:rsid w:val="006577D5"/>
    <w:rsid w:val="00660B35"/>
    <w:rsid w:val="00660BB5"/>
    <w:rsid w:val="006654CF"/>
    <w:rsid w:val="00665FFA"/>
    <w:rsid w:val="006714BE"/>
    <w:rsid w:val="006729B5"/>
    <w:rsid w:val="00675746"/>
    <w:rsid w:val="00677324"/>
    <w:rsid w:val="006814D8"/>
    <w:rsid w:val="00681715"/>
    <w:rsid w:val="00681EC6"/>
    <w:rsid w:val="0068606D"/>
    <w:rsid w:val="00691459"/>
    <w:rsid w:val="00696587"/>
    <w:rsid w:val="00697567"/>
    <w:rsid w:val="006A014F"/>
    <w:rsid w:val="006A27FE"/>
    <w:rsid w:val="006A7B60"/>
    <w:rsid w:val="006B0498"/>
    <w:rsid w:val="006B131C"/>
    <w:rsid w:val="006B1740"/>
    <w:rsid w:val="006C6BF4"/>
    <w:rsid w:val="006D0544"/>
    <w:rsid w:val="006D40A0"/>
    <w:rsid w:val="006E2AE9"/>
    <w:rsid w:val="006E3DC5"/>
    <w:rsid w:val="006E6C4B"/>
    <w:rsid w:val="006F4EC4"/>
    <w:rsid w:val="00700C12"/>
    <w:rsid w:val="00700EEB"/>
    <w:rsid w:val="00701CE6"/>
    <w:rsid w:val="00702F07"/>
    <w:rsid w:val="0070540B"/>
    <w:rsid w:val="00705F4C"/>
    <w:rsid w:val="00706FA1"/>
    <w:rsid w:val="007149A4"/>
    <w:rsid w:val="00724A66"/>
    <w:rsid w:val="00725E79"/>
    <w:rsid w:val="00730FCB"/>
    <w:rsid w:val="0073143C"/>
    <w:rsid w:val="007329F5"/>
    <w:rsid w:val="007332EA"/>
    <w:rsid w:val="00733BF3"/>
    <w:rsid w:val="00740303"/>
    <w:rsid w:val="00744E7A"/>
    <w:rsid w:val="00751C3A"/>
    <w:rsid w:val="00752E66"/>
    <w:rsid w:val="00755579"/>
    <w:rsid w:val="007570BB"/>
    <w:rsid w:val="007574B9"/>
    <w:rsid w:val="00760E0D"/>
    <w:rsid w:val="00770A5B"/>
    <w:rsid w:val="007740C9"/>
    <w:rsid w:val="00776C5A"/>
    <w:rsid w:val="00781546"/>
    <w:rsid w:val="00784D5F"/>
    <w:rsid w:val="00791527"/>
    <w:rsid w:val="00794803"/>
    <w:rsid w:val="00797D38"/>
    <w:rsid w:val="007A102B"/>
    <w:rsid w:val="007A2D33"/>
    <w:rsid w:val="007A30F0"/>
    <w:rsid w:val="007A51E2"/>
    <w:rsid w:val="007A7D52"/>
    <w:rsid w:val="007B0AAC"/>
    <w:rsid w:val="007B2540"/>
    <w:rsid w:val="007B31A7"/>
    <w:rsid w:val="007B393A"/>
    <w:rsid w:val="007B51D5"/>
    <w:rsid w:val="007C14FE"/>
    <w:rsid w:val="007C4472"/>
    <w:rsid w:val="007C5DFD"/>
    <w:rsid w:val="007D29C8"/>
    <w:rsid w:val="007E0390"/>
    <w:rsid w:val="007E4CE7"/>
    <w:rsid w:val="007E53DF"/>
    <w:rsid w:val="007F136E"/>
    <w:rsid w:val="007F188C"/>
    <w:rsid w:val="007F3993"/>
    <w:rsid w:val="007F6ADD"/>
    <w:rsid w:val="008005D6"/>
    <w:rsid w:val="00806CC9"/>
    <w:rsid w:val="00807E7A"/>
    <w:rsid w:val="00814E83"/>
    <w:rsid w:val="00831219"/>
    <w:rsid w:val="00834493"/>
    <w:rsid w:val="00834B43"/>
    <w:rsid w:val="00846501"/>
    <w:rsid w:val="0084676A"/>
    <w:rsid w:val="00847BDD"/>
    <w:rsid w:val="0085142C"/>
    <w:rsid w:val="0085156C"/>
    <w:rsid w:val="0085308F"/>
    <w:rsid w:val="00855DB4"/>
    <w:rsid w:val="008648C0"/>
    <w:rsid w:val="00866373"/>
    <w:rsid w:val="00874DB6"/>
    <w:rsid w:val="008761D6"/>
    <w:rsid w:val="00880336"/>
    <w:rsid w:val="00880903"/>
    <w:rsid w:val="00881FBE"/>
    <w:rsid w:val="008835CF"/>
    <w:rsid w:val="00884CAE"/>
    <w:rsid w:val="0088500A"/>
    <w:rsid w:val="00886DB9"/>
    <w:rsid w:val="008A1CC8"/>
    <w:rsid w:val="008A38AB"/>
    <w:rsid w:val="008A4B99"/>
    <w:rsid w:val="008B0C14"/>
    <w:rsid w:val="008B20B3"/>
    <w:rsid w:val="008C4B6C"/>
    <w:rsid w:val="008C7813"/>
    <w:rsid w:val="008D0610"/>
    <w:rsid w:val="008D25A3"/>
    <w:rsid w:val="008D3E95"/>
    <w:rsid w:val="008D6B55"/>
    <w:rsid w:val="008E152D"/>
    <w:rsid w:val="008E20E4"/>
    <w:rsid w:val="008E42F8"/>
    <w:rsid w:val="008E66BD"/>
    <w:rsid w:val="008F05C1"/>
    <w:rsid w:val="008F0F1C"/>
    <w:rsid w:val="008F1FCB"/>
    <w:rsid w:val="008F436C"/>
    <w:rsid w:val="008F594F"/>
    <w:rsid w:val="008F70F1"/>
    <w:rsid w:val="008F7CCC"/>
    <w:rsid w:val="00902845"/>
    <w:rsid w:val="00902901"/>
    <w:rsid w:val="00905189"/>
    <w:rsid w:val="009055DB"/>
    <w:rsid w:val="00907F66"/>
    <w:rsid w:val="00910A55"/>
    <w:rsid w:val="00911653"/>
    <w:rsid w:val="00916935"/>
    <w:rsid w:val="00921730"/>
    <w:rsid w:val="0092249A"/>
    <w:rsid w:val="00931644"/>
    <w:rsid w:val="009337EF"/>
    <w:rsid w:val="009469EC"/>
    <w:rsid w:val="00947064"/>
    <w:rsid w:val="00953658"/>
    <w:rsid w:val="00953997"/>
    <w:rsid w:val="00954154"/>
    <w:rsid w:val="00954E0A"/>
    <w:rsid w:val="00954FF4"/>
    <w:rsid w:val="00955258"/>
    <w:rsid w:val="009579B6"/>
    <w:rsid w:val="009743D4"/>
    <w:rsid w:val="00976684"/>
    <w:rsid w:val="00977746"/>
    <w:rsid w:val="00984738"/>
    <w:rsid w:val="00986AA8"/>
    <w:rsid w:val="0098790A"/>
    <w:rsid w:val="00992841"/>
    <w:rsid w:val="00993F05"/>
    <w:rsid w:val="00995E20"/>
    <w:rsid w:val="009A0038"/>
    <w:rsid w:val="009A0A7A"/>
    <w:rsid w:val="009A54B6"/>
    <w:rsid w:val="009A70A7"/>
    <w:rsid w:val="009B22C9"/>
    <w:rsid w:val="009B458D"/>
    <w:rsid w:val="009B4BD2"/>
    <w:rsid w:val="009B648C"/>
    <w:rsid w:val="009B7A7D"/>
    <w:rsid w:val="009C2054"/>
    <w:rsid w:val="009D0A5F"/>
    <w:rsid w:val="009D48A4"/>
    <w:rsid w:val="009E0E4C"/>
    <w:rsid w:val="009E1B47"/>
    <w:rsid w:val="009E1F24"/>
    <w:rsid w:val="009E4D52"/>
    <w:rsid w:val="009E55CB"/>
    <w:rsid w:val="00A02515"/>
    <w:rsid w:val="00A03EC3"/>
    <w:rsid w:val="00A06202"/>
    <w:rsid w:val="00A06ABE"/>
    <w:rsid w:val="00A1623D"/>
    <w:rsid w:val="00A17973"/>
    <w:rsid w:val="00A20D6F"/>
    <w:rsid w:val="00A216F8"/>
    <w:rsid w:val="00A23973"/>
    <w:rsid w:val="00A27C3A"/>
    <w:rsid w:val="00A27D5E"/>
    <w:rsid w:val="00A3115C"/>
    <w:rsid w:val="00A31C38"/>
    <w:rsid w:val="00A36734"/>
    <w:rsid w:val="00A36E16"/>
    <w:rsid w:val="00A42BF3"/>
    <w:rsid w:val="00A460EC"/>
    <w:rsid w:val="00A50690"/>
    <w:rsid w:val="00A568F3"/>
    <w:rsid w:val="00A63483"/>
    <w:rsid w:val="00A651DA"/>
    <w:rsid w:val="00A665BA"/>
    <w:rsid w:val="00A67D69"/>
    <w:rsid w:val="00A71E7A"/>
    <w:rsid w:val="00A74FD9"/>
    <w:rsid w:val="00A83DF3"/>
    <w:rsid w:val="00A85246"/>
    <w:rsid w:val="00A87211"/>
    <w:rsid w:val="00A91722"/>
    <w:rsid w:val="00A9272A"/>
    <w:rsid w:val="00A92A91"/>
    <w:rsid w:val="00A931B0"/>
    <w:rsid w:val="00AA327A"/>
    <w:rsid w:val="00AA6959"/>
    <w:rsid w:val="00AA712C"/>
    <w:rsid w:val="00AB0548"/>
    <w:rsid w:val="00AB5CAE"/>
    <w:rsid w:val="00AC25D9"/>
    <w:rsid w:val="00AC64CB"/>
    <w:rsid w:val="00AC6F91"/>
    <w:rsid w:val="00AD04B2"/>
    <w:rsid w:val="00AD5C2A"/>
    <w:rsid w:val="00AE01F9"/>
    <w:rsid w:val="00AE0DF3"/>
    <w:rsid w:val="00AE1B37"/>
    <w:rsid w:val="00AE6C6B"/>
    <w:rsid w:val="00AF486A"/>
    <w:rsid w:val="00AF5B13"/>
    <w:rsid w:val="00AF75CA"/>
    <w:rsid w:val="00AF7C81"/>
    <w:rsid w:val="00B019A1"/>
    <w:rsid w:val="00B067FC"/>
    <w:rsid w:val="00B0709A"/>
    <w:rsid w:val="00B07F24"/>
    <w:rsid w:val="00B25AC4"/>
    <w:rsid w:val="00B2709B"/>
    <w:rsid w:val="00B27B84"/>
    <w:rsid w:val="00B33438"/>
    <w:rsid w:val="00B35896"/>
    <w:rsid w:val="00B3751B"/>
    <w:rsid w:val="00B37F8E"/>
    <w:rsid w:val="00B40F06"/>
    <w:rsid w:val="00B4514E"/>
    <w:rsid w:val="00B45504"/>
    <w:rsid w:val="00B45B10"/>
    <w:rsid w:val="00B47136"/>
    <w:rsid w:val="00B5401A"/>
    <w:rsid w:val="00B5459E"/>
    <w:rsid w:val="00B54AC8"/>
    <w:rsid w:val="00B61C29"/>
    <w:rsid w:val="00B62FCC"/>
    <w:rsid w:val="00B6345B"/>
    <w:rsid w:val="00B73D97"/>
    <w:rsid w:val="00B75779"/>
    <w:rsid w:val="00B8061F"/>
    <w:rsid w:val="00B82901"/>
    <w:rsid w:val="00B86560"/>
    <w:rsid w:val="00B90397"/>
    <w:rsid w:val="00B952D2"/>
    <w:rsid w:val="00B96E25"/>
    <w:rsid w:val="00BA7D0F"/>
    <w:rsid w:val="00BB1FA3"/>
    <w:rsid w:val="00BB230A"/>
    <w:rsid w:val="00BB50FB"/>
    <w:rsid w:val="00BB590F"/>
    <w:rsid w:val="00BB6A2C"/>
    <w:rsid w:val="00BC0F2A"/>
    <w:rsid w:val="00BC28F5"/>
    <w:rsid w:val="00BD24B9"/>
    <w:rsid w:val="00BD3162"/>
    <w:rsid w:val="00BD3321"/>
    <w:rsid w:val="00BD6334"/>
    <w:rsid w:val="00BF039D"/>
    <w:rsid w:val="00BF2359"/>
    <w:rsid w:val="00BF3884"/>
    <w:rsid w:val="00C041F1"/>
    <w:rsid w:val="00C1235B"/>
    <w:rsid w:val="00C12517"/>
    <w:rsid w:val="00C2732F"/>
    <w:rsid w:val="00C30771"/>
    <w:rsid w:val="00C34201"/>
    <w:rsid w:val="00C349C9"/>
    <w:rsid w:val="00C35AF9"/>
    <w:rsid w:val="00C40011"/>
    <w:rsid w:val="00C42DF9"/>
    <w:rsid w:val="00C43413"/>
    <w:rsid w:val="00C44D06"/>
    <w:rsid w:val="00C46998"/>
    <w:rsid w:val="00C510E8"/>
    <w:rsid w:val="00C54C3E"/>
    <w:rsid w:val="00C54F5A"/>
    <w:rsid w:val="00C55D9B"/>
    <w:rsid w:val="00C62218"/>
    <w:rsid w:val="00C6360F"/>
    <w:rsid w:val="00C67803"/>
    <w:rsid w:val="00C70241"/>
    <w:rsid w:val="00C7052C"/>
    <w:rsid w:val="00C71717"/>
    <w:rsid w:val="00C776FB"/>
    <w:rsid w:val="00C82E7A"/>
    <w:rsid w:val="00C84735"/>
    <w:rsid w:val="00C849A7"/>
    <w:rsid w:val="00C91892"/>
    <w:rsid w:val="00C92DAE"/>
    <w:rsid w:val="00C96BCA"/>
    <w:rsid w:val="00C97A8C"/>
    <w:rsid w:val="00CA17CA"/>
    <w:rsid w:val="00CB30D5"/>
    <w:rsid w:val="00CB4544"/>
    <w:rsid w:val="00CB7396"/>
    <w:rsid w:val="00CC14A5"/>
    <w:rsid w:val="00CC6072"/>
    <w:rsid w:val="00CC6A5B"/>
    <w:rsid w:val="00CC6F5F"/>
    <w:rsid w:val="00CD0167"/>
    <w:rsid w:val="00CD0FAC"/>
    <w:rsid w:val="00CD46B3"/>
    <w:rsid w:val="00CD4D76"/>
    <w:rsid w:val="00CE1547"/>
    <w:rsid w:val="00CE3754"/>
    <w:rsid w:val="00CE3A1F"/>
    <w:rsid w:val="00CF3E1D"/>
    <w:rsid w:val="00D01E3F"/>
    <w:rsid w:val="00D071C2"/>
    <w:rsid w:val="00D10AA1"/>
    <w:rsid w:val="00D13EA0"/>
    <w:rsid w:val="00D14EF9"/>
    <w:rsid w:val="00D157AE"/>
    <w:rsid w:val="00D21B3B"/>
    <w:rsid w:val="00D3043F"/>
    <w:rsid w:val="00D31DAF"/>
    <w:rsid w:val="00D325F0"/>
    <w:rsid w:val="00D3357D"/>
    <w:rsid w:val="00D34052"/>
    <w:rsid w:val="00D44E13"/>
    <w:rsid w:val="00D4693C"/>
    <w:rsid w:val="00D470FB"/>
    <w:rsid w:val="00D50CB9"/>
    <w:rsid w:val="00D52A6E"/>
    <w:rsid w:val="00D55D19"/>
    <w:rsid w:val="00D577FD"/>
    <w:rsid w:val="00D57D57"/>
    <w:rsid w:val="00D60531"/>
    <w:rsid w:val="00D60DE7"/>
    <w:rsid w:val="00D62E26"/>
    <w:rsid w:val="00D65055"/>
    <w:rsid w:val="00D6666D"/>
    <w:rsid w:val="00D67388"/>
    <w:rsid w:val="00D67EA5"/>
    <w:rsid w:val="00D71979"/>
    <w:rsid w:val="00D74D1E"/>
    <w:rsid w:val="00D76F9F"/>
    <w:rsid w:val="00D77067"/>
    <w:rsid w:val="00D8064A"/>
    <w:rsid w:val="00D8163D"/>
    <w:rsid w:val="00D83ACE"/>
    <w:rsid w:val="00D83AE7"/>
    <w:rsid w:val="00D842E5"/>
    <w:rsid w:val="00D847CE"/>
    <w:rsid w:val="00D91830"/>
    <w:rsid w:val="00D93991"/>
    <w:rsid w:val="00D97FD0"/>
    <w:rsid w:val="00DA15EA"/>
    <w:rsid w:val="00DA1755"/>
    <w:rsid w:val="00DA2D40"/>
    <w:rsid w:val="00DA60EA"/>
    <w:rsid w:val="00DB0F09"/>
    <w:rsid w:val="00DB632F"/>
    <w:rsid w:val="00DC0053"/>
    <w:rsid w:val="00DC1614"/>
    <w:rsid w:val="00DC5BAF"/>
    <w:rsid w:val="00DC722E"/>
    <w:rsid w:val="00DC77F7"/>
    <w:rsid w:val="00DD2A92"/>
    <w:rsid w:val="00DD3A09"/>
    <w:rsid w:val="00DD3BCA"/>
    <w:rsid w:val="00DD7D62"/>
    <w:rsid w:val="00DE2368"/>
    <w:rsid w:val="00DE24A6"/>
    <w:rsid w:val="00DE3D06"/>
    <w:rsid w:val="00DE409C"/>
    <w:rsid w:val="00DE51D4"/>
    <w:rsid w:val="00DE798F"/>
    <w:rsid w:val="00DF0BBD"/>
    <w:rsid w:val="00DF187D"/>
    <w:rsid w:val="00DF3708"/>
    <w:rsid w:val="00DF680E"/>
    <w:rsid w:val="00DF7379"/>
    <w:rsid w:val="00E0021F"/>
    <w:rsid w:val="00E00A1D"/>
    <w:rsid w:val="00E013CF"/>
    <w:rsid w:val="00E0351B"/>
    <w:rsid w:val="00E059A0"/>
    <w:rsid w:val="00E05CDE"/>
    <w:rsid w:val="00E07172"/>
    <w:rsid w:val="00E074BF"/>
    <w:rsid w:val="00E102CA"/>
    <w:rsid w:val="00E10836"/>
    <w:rsid w:val="00E10A28"/>
    <w:rsid w:val="00E10B5C"/>
    <w:rsid w:val="00E11672"/>
    <w:rsid w:val="00E1561C"/>
    <w:rsid w:val="00E27567"/>
    <w:rsid w:val="00E3242D"/>
    <w:rsid w:val="00E3780B"/>
    <w:rsid w:val="00E452DA"/>
    <w:rsid w:val="00E50A1B"/>
    <w:rsid w:val="00E53FC9"/>
    <w:rsid w:val="00E57C9A"/>
    <w:rsid w:val="00E62E39"/>
    <w:rsid w:val="00E63060"/>
    <w:rsid w:val="00E72216"/>
    <w:rsid w:val="00E72FBC"/>
    <w:rsid w:val="00E74034"/>
    <w:rsid w:val="00E80496"/>
    <w:rsid w:val="00E91EFC"/>
    <w:rsid w:val="00E95BB1"/>
    <w:rsid w:val="00EA039B"/>
    <w:rsid w:val="00EA0639"/>
    <w:rsid w:val="00EA3974"/>
    <w:rsid w:val="00EA458A"/>
    <w:rsid w:val="00EA54A4"/>
    <w:rsid w:val="00EB1826"/>
    <w:rsid w:val="00EB2A3D"/>
    <w:rsid w:val="00EB3D14"/>
    <w:rsid w:val="00EB7AC1"/>
    <w:rsid w:val="00EB7B09"/>
    <w:rsid w:val="00EC2904"/>
    <w:rsid w:val="00EC6CAB"/>
    <w:rsid w:val="00EE3350"/>
    <w:rsid w:val="00EE39A5"/>
    <w:rsid w:val="00EE3CA4"/>
    <w:rsid w:val="00EF0E91"/>
    <w:rsid w:val="00EF7FEB"/>
    <w:rsid w:val="00F006BD"/>
    <w:rsid w:val="00F064FD"/>
    <w:rsid w:val="00F06668"/>
    <w:rsid w:val="00F06C8D"/>
    <w:rsid w:val="00F126AD"/>
    <w:rsid w:val="00F12933"/>
    <w:rsid w:val="00F1568D"/>
    <w:rsid w:val="00F17FB7"/>
    <w:rsid w:val="00F20229"/>
    <w:rsid w:val="00F25F71"/>
    <w:rsid w:val="00F31082"/>
    <w:rsid w:val="00F32B60"/>
    <w:rsid w:val="00F32D9E"/>
    <w:rsid w:val="00F412AA"/>
    <w:rsid w:val="00F43038"/>
    <w:rsid w:val="00F466C3"/>
    <w:rsid w:val="00F46B95"/>
    <w:rsid w:val="00F47B94"/>
    <w:rsid w:val="00F51D27"/>
    <w:rsid w:val="00F52F48"/>
    <w:rsid w:val="00F53485"/>
    <w:rsid w:val="00F57D73"/>
    <w:rsid w:val="00F60247"/>
    <w:rsid w:val="00F62297"/>
    <w:rsid w:val="00F62751"/>
    <w:rsid w:val="00F66D33"/>
    <w:rsid w:val="00F67E9E"/>
    <w:rsid w:val="00F73A87"/>
    <w:rsid w:val="00F76F63"/>
    <w:rsid w:val="00F77E8F"/>
    <w:rsid w:val="00F806A8"/>
    <w:rsid w:val="00F82269"/>
    <w:rsid w:val="00F94720"/>
    <w:rsid w:val="00F969F1"/>
    <w:rsid w:val="00F96A51"/>
    <w:rsid w:val="00FA3A6C"/>
    <w:rsid w:val="00FA634D"/>
    <w:rsid w:val="00FA6395"/>
    <w:rsid w:val="00FB1E47"/>
    <w:rsid w:val="00FB31F2"/>
    <w:rsid w:val="00FB4753"/>
    <w:rsid w:val="00FB72D0"/>
    <w:rsid w:val="00FC0838"/>
    <w:rsid w:val="00FC1F1A"/>
    <w:rsid w:val="00FC58FA"/>
    <w:rsid w:val="00FC692C"/>
    <w:rsid w:val="00FC6DD0"/>
    <w:rsid w:val="00FC7432"/>
    <w:rsid w:val="00FD3F52"/>
    <w:rsid w:val="00FD530F"/>
    <w:rsid w:val="00FD5383"/>
    <w:rsid w:val="00FD5B55"/>
    <w:rsid w:val="00FE0567"/>
    <w:rsid w:val="00FE1041"/>
    <w:rsid w:val="00FE2767"/>
    <w:rsid w:val="00FE46AE"/>
    <w:rsid w:val="00FF59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4D76"/>
    <w:pPr>
      <w:adjustRightInd w:val="0"/>
      <w:snapToGrid w:val="0"/>
    </w:pPr>
    <w:rPr>
      <w:rFonts w:ascii="Arial" w:hAnsi="Arial"/>
      <w:sz w:val="22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F1568D"/>
    <w:rPr>
      <w:b/>
      <w:sz w:val="28"/>
    </w:rPr>
  </w:style>
  <w:style w:type="paragraph" w:styleId="Fuzeile">
    <w:name w:val="footer"/>
    <w:basedOn w:val="Standard"/>
    <w:link w:val="FuzeileZchn"/>
    <w:rsid w:val="005866DA"/>
    <w:pPr>
      <w:tabs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CD4D76"/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SignatureFunction">
    <w:name w:val="SignatureFunction"/>
    <w:basedOn w:val="Unterschrift"/>
    <w:qFormat/>
    <w:rsid w:val="0009511A"/>
    <w:rPr>
      <w:noProof/>
      <w:sz w:val="18"/>
      <w:lang w:val="en-US"/>
    </w:r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54177A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Kontaktperson">
    <w:name w:val="Kontaktperson"/>
    <w:basedOn w:val="Standard"/>
    <w:rsid w:val="00A06ABE"/>
    <w:rPr>
      <w:sz w:val="18"/>
    </w:rPr>
  </w:style>
  <w:style w:type="paragraph" w:customStyle="1" w:styleId="HeaderDepartment">
    <w:name w:val="Header_Department"/>
    <w:basedOn w:val="Standard"/>
    <w:rsid w:val="00F1568D"/>
    <w:rPr>
      <w:sz w:val="24"/>
    </w:rPr>
  </w:style>
  <w:style w:type="paragraph" w:customStyle="1" w:styleId="Fensterzeile">
    <w:name w:val="Fensterzeile"/>
    <w:basedOn w:val="zOawRecipient"/>
    <w:rsid w:val="00CD4D76"/>
    <w:rPr>
      <w:sz w:val="16"/>
      <w:u w:val="single"/>
    </w:rPr>
  </w:style>
  <w:style w:type="numbering" w:customStyle="1" w:styleId="Style1">
    <w:name w:val="Style1"/>
    <w:rsid w:val="00EB3D14"/>
    <w:pPr>
      <w:numPr>
        <w:numId w:val="23"/>
      </w:numPr>
    </w:pPr>
  </w:style>
  <w:style w:type="paragraph" w:customStyle="1" w:styleId="ListWithSymbol">
    <w:name w:val="ListWithSymbol"/>
    <w:basedOn w:val="Standard"/>
    <w:qFormat/>
    <w:rsid w:val="00EB3D14"/>
    <w:pPr>
      <w:numPr>
        <w:numId w:val="25"/>
      </w:numPr>
      <w:ind w:left="425" w:hanging="425"/>
    </w:pPr>
  </w:style>
  <w:style w:type="character" w:customStyle="1" w:styleId="KopfzeileZchn">
    <w:name w:val="Kopfzeile Zchn"/>
    <w:link w:val="Kopfzeile"/>
    <w:rsid w:val="008E66BD"/>
    <w:rPr>
      <w:rFonts w:ascii="Arial" w:hAnsi="Arial"/>
      <w:b/>
      <w:sz w:val="28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B067FC"/>
    <w:pPr>
      <w:adjustRightInd/>
      <w:snapToGrid/>
      <w:spacing w:after="200" w:line="276" w:lineRule="auto"/>
      <w:ind w:left="720"/>
      <w:contextualSpacing/>
    </w:pPr>
    <w:rPr>
      <w:rFonts w:eastAsia="Arial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487BB6"/>
    <w:rPr>
      <w:rFonts w:ascii="Arial" w:hAnsi="Arial"/>
      <w:sz w:val="18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3D26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4D76"/>
    <w:pPr>
      <w:adjustRightInd w:val="0"/>
      <w:snapToGrid w:val="0"/>
    </w:pPr>
    <w:rPr>
      <w:rFonts w:ascii="Arial" w:hAnsi="Arial"/>
      <w:sz w:val="22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rsid w:val="00F1568D"/>
    <w:rPr>
      <w:b/>
      <w:sz w:val="28"/>
    </w:rPr>
  </w:style>
  <w:style w:type="paragraph" w:styleId="Fuzeile">
    <w:name w:val="footer"/>
    <w:basedOn w:val="Standard"/>
    <w:link w:val="FuzeileZchn"/>
    <w:rsid w:val="005866DA"/>
    <w:pPr>
      <w:tabs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CD4D76"/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SignatureFunction">
    <w:name w:val="SignatureFunction"/>
    <w:basedOn w:val="Unterschrift"/>
    <w:qFormat/>
    <w:rsid w:val="0009511A"/>
    <w:rPr>
      <w:noProof/>
      <w:sz w:val="18"/>
      <w:lang w:val="en-US"/>
    </w:r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54177A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Kontaktperson">
    <w:name w:val="Kontaktperson"/>
    <w:basedOn w:val="Standard"/>
    <w:rsid w:val="00A06ABE"/>
    <w:rPr>
      <w:sz w:val="18"/>
    </w:rPr>
  </w:style>
  <w:style w:type="paragraph" w:customStyle="1" w:styleId="HeaderDepartment">
    <w:name w:val="Header_Department"/>
    <w:basedOn w:val="Standard"/>
    <w:rsid w:val="00F1568D"/>
    <w:rPr>
      <w:sz w:val="24"/>
    </w:rPr>
  </w:style>
  <w:style w:type="paragraph" w:customStyle="1" w:styleId="Fensterzeile">
    <w:name w:val="Fensterzeile"/>
    <w:basedOn w:val="zOawRecipient"/>
    <w:rsid w:val="00CD4D76"/>
    <w:rPr>
      <w:sz w:val="16"/>
      <w:u w:val="single"/>
    </w:rPr>
  </w:style>
  <w:style w:type="numbering" w:customStyle="1" w:styleId="Style1">
    <w:name w:val="Style1"/>
    <w:rsid w:val="00EB3D14"/>
    <w:pPr>
      <w:numPr>
        <w:numId w:val="23"/>
      </w:numPr>
    </w:pPr>
  </w:style>
  <w:style w:type="paragraph" w:customStyle="1" w:styleId="ListWithSymbol">
    <w:name w:val="ListWithSymbol"/>
    <w:basedOn w:val="Standard"/>
    <w:qFormat/>
    <w:rsid w:val="00EB3D14"/>
    <w:pPr>
      <w:numPr>
        <w:numId w:val="25"/>
      </w:numPr>
      <w:ind w:left="425" w:hanging="425"/>
    </w:pPr>
  </w:style>
  <w:style w:type="character" w:customStyle="1" w:styleId="KopfzeileZchn">
    <w:name w:val="Kopfzeile Zchn"/>
    <w:link w:val="Kopfzeile"/>
    <w:rsid w:val="008E66BD"/>
    <w:rPr>
      <w:rFonts w:ascii="Arial" w:hAnsi="Arial"/>
      <w:b/>
      <w:sz w:val="28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B067FC"/>
    <w:pPr>
      <w:adjustRightInd/>
      <w:snapToGrid/>
      <w:spacing w:after="200" w:line="276" w:lineRule="auto"/>
      <w:ind w:left="720"/>
      <w:contextualSpacing/>
    </w:pPr>
    <w:rPr>
      <w:rFonts w:eastAsia="Arial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487BB6"/>
    <w:rPr>
      <w:rFonts w:ascii="Arial" w:hAnsi="Arial"/>
      <w:sz w:val="18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3D2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schulefislisbach.ch/tagesstrukturen.html" TargetMode="Externa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191A3C52D74549875A35B7D9C14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E5B4A-2893-49CC-8E87-75CDC38206CC}"/>
      </w:docPartPr>
      <w:docPartBody>
        <w:p w:rsidR="000E426F" w:rsidRDefault="00C859D9" w:rsidP="00C859D9">
          <w:pPr>
            <w:pStyle w:val="84191A3C52D74549875A35B7D9C149BE15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3EE8C407861412F9191284E6D450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E438F-B08B-44A4-AB3D-8383E586BDD6}"/>
      </w:docPartPr>
      <w:docPartBody>
        <w:p w:rsidR="000E426F" w:rsidRDefault="00C859D9" w:rsidP="00C859D9">
          <w:pPr>
            <w:pStyle w:val="A3EE8C407861412F9191284E6D4501E614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5388D57E0C2D455BB84DC659B4FAA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9347C-6205-4247-81F9-6271E4756B57}"/>
      </w:docPartPr>
      <w:docPartBody>
        <w:p w:rsidR="000E426F" w:rsidRDefault="00C859D9" w:rsidP="00C859D9">
          <w:pPr>
            <w:pStyle w:val="5388D57E0C2D455BB84DC659B4FAA9AD14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B9361C48739F4676ADEFFD2F3A88E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D237B-221F-4B09-949B-F0420341D65C}"/>
      </w:docPartPr>
      <w:docPartBody>
        <w:p w:rsidR="000E426F" w:rsidRDefault="00C859D9" w:rsidP="00C859D9">
          <w:pPr>
            <w:pStyle w:val="B9361C48739F4676ADEFFD2F3A88E77114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AAB8A2E15B044A17A09CA8F912E34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A458A-5361-42F2-9D82-E2B1D69C81B3}"/>
      </w:docPartPr>
      <w:docPartBody>
        <w:p w:rsidR="000E426F" w:rsidRDefault="00C859D9" w:rsidP="00C859D9">
          <w:pPr>
            <w:pStyle w:val="AAB8A2E15B044A17A09CA8F912E343F914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CF5CF79B05AB49778EE40C4A8EF77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279FE-DEA5-4389-8C73-8903B289B8F2}"/>
      </w:docPartPr>
      <w:docPartBody>
        <w:p w:rsidR="000E426F" w:rsidRDefault="00C859D9" w:rsidP="00C859D9">
          <w:pPr>
            <w:pStyle w:val="CF5CF79B05AB49778EE40C4A8EF77FF414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88BE1333B69D4F519203CCFA47DBA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74690-14B9-4D11-BDD2-37C9E7CC5FCE}"/>
      </w:docPartPr>
      <w:docPartBody>
        <w:p w:rsidR="000E426F" w:rsidRDefault="00C859D9" w:rsidP="00C859D9">
          <w:pPr>
            <w:pStyle w:val="88BE1333B69D4F519203CCFA47DBACFA14"/>
          </w:pPr>
          <w:r>
            <w:rPr>
              <w:rStyle w:val="Platzhaltertext"/>
            </w:rPr>
            <w:t>Mobile</w:t>
          </w:r>
        </w:p>
      </w:docPartBody>
    </w:docPart>
    <w:docPart>
      <w:docPartPr>
        <w:name w:val="F5ECEBED18B842188794C1B5274BB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A539F-41BD-49E4-B293-D945AB557153}"/>
      </w:docPartPr>
      <w:docPartBody>
        <w:p w:rsidR="000E426F" w:rsidRDefault="00C859D9" w:rsidP="00C859D9">
          <w:pPr>
            <w:pStyle w:val="F5ECEBED18B842188794C1B5274BBC6B14"/>
          </w:pPr>
          <w:r>
            <w:rPr>
              <w:rStyle w:val="Platzhaltertext"/>
            </w:rPr>
            <w:t>Beruf</w:t>
          </w:r>
        </w:p>
      </w:docPartBody>
    </w:docPart>
    <w:docPart>
      <w:docPartPr>
        <w:name w:val="F5ACED1A11E0419B9036C701E2AF7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9CEF4-3807-46ED-A8B9-C2A626253AAE}"/>
      </w:docPartPr>
      <w:docPartBody>
        <w:p w:rsidR="000E426F" w:rsidRDefault="00C859D9" w:rsidP="00C859D9">
          <w:pPr>
            <w:pStyle w:val="F5ACED1A11E0419B9036C701E2AF75891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05C91E1FB7F642C4AFE96086F4AB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F0FAC-ACDA-4138-A79D-DB28BC1D85C3}"/>
      </w:docPartPr>
      <w:docPartBody>
        <w:p w:rsidR="000E426F" w:rsidRDefault="00C859D9" w:rsidP="00C859D9">
          <w:pPr>
            <w:pStyle w:val="05C91E1FB7F642C4AFE96086F4ABAC011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E83C7A288904B3EB5FB2396C1301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26A96-E66D-47FC-998E-1160D5559339}"/>
      </w:docPartPr>
      <w:docPartBody>
        <w:p w:rsidR="000E426F" w:rsidRDefault="00C859D9" w:rsidP="00C859D9">
          <w:pPr>
            <w:pStyle w:val="EE83C7A288904B3EB5FB2396C1301B9113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C6EFBABFAC6D43BEB3EA0D66498D3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3AFB5-94AF-45CB-BF3C-5DC3E1AE7126}"/>
      </w:docPartPr>
      <w:docPartBody>
        <w:p w:rsidR="000E426F" w:rsidRDefault="00C859D9" w:rsidP="00C859D9">
          <w:pPr>
            <w:pStyle w:val="C6EFBABFAC6D43BEB3EA0D66498D381F12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931A5CF3D047459CB1259785132E2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75EA8-5AFD-47B4-A27C-78286CBF4BFD}"/>
      </w:docPartPr>
      <w:docPartBody>
        <w:p w:rsidR="000E426F" w:rsidRDefault="00C859D9" w:rsidP="00C859D9">
          <w:pPr>
            <w:pStyle w:val="931A5CF3D047459CB1259785132E221A12"/>
          </w:pPr>
          <w:r>
            <w:rPr>
              <w:rStyle w:val="Platzhaltertext"/>
            </w:rPr>
            <w:t>PLZ/Ort</w:t>
          </w:r>
        </w:p>
      </w:docPartBody>
    </w:docPart>
    <w:docPart>
      <w:docPartPr>
        <w:name w:val="AEEA7CF271354BF696C063D063D8E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14033-6CE5-4717-BF0F-1116A28B79F7}"/>
      </w:docPartPr>
      <w:docPartBody>
        <w:p w:rsidR="000E426F" w:rsidRDefault="00C859D9" w:rsidP="00C859D9">
          <w:pPr>
            <w:pStyle w:val="AEEA7CF271354BF696C063D063D8EF9412"/>
          </w:pPr>
          <w:r>
            <w:rPr>
              <w:rStyle w:val="Platzhaltertext"/>
            </w:rPr>
            <w:t>Geburtsdatum</w:t>
          </w:r>
        </w:p>
      </w:docPartBody>
    </w:docPart>
    <w:docPart>
      <w:docPartPr>
        <w:name w:val="9F6233AC4C054B4B843D12E8584F6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F5F71-B92E-4403-B823-2976FFE95954}"/>
      </w:docPartPr>
      <w:docPartBody>
        <w:p w:rsidR="000E426F" w:rsidRDefault="00C859D9" w:rsidP="00C859D9">
          <w:pPr>
            <w:pStyle w:val="9F6233AC4C054B4B843D12E8584F6DBA12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DFBE14DF2DAD445ABDDDC0A565D68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3D396-E8EF-4E2A-945C-6D0AAB4B2F96}"/>
      </w:docPartPr>
      <w:docPartBody>
        <w:p w:rsidR="000E426F" w:rsidRDefault="00C859D9" w:rsidP="00C859D9">
          <w:pPr>
            <w:pStyle w:val="DFBE14DF2DAD445ABDDDC0A565D6870912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B9866E6268B34F6FAFEBD7B42F3D0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D2C27-D3C7-4FF1-9C3C-CC23CD314080}"/>
      </w:docPartPr>
      <w:docPartBody>
        <w:p w:rsidR="000E426F" w:rsidRDefault="00C859D9" w:rsidP="00C859D9">
          <w:pPr>
            <w:pStyle w:val="B9866E6268B34F6FAFEBD7B42F3D084312"/>
          </w:pPr>
          <w:r>
            <w:rPr>
              <w:rStyle w:val="Platzhaltertext"/>
            </w:rPr>
            <w:t>Mobile</w:t>
          </w:r>
        </w:p>
      </w:docPartBody>
    </w:docPart>
    <w:docPart>
      <w:docPartPr>
        <w:name w:val="C1949083EE924D198C449C5FC55BC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F6A7A-837E-42EA-9B14-7CBEF64CFDF0}"/>
      </w:docPartPr>
      <w:docPartBody>
        <w:p w:rsidR="000E426F" w:rsidRDefault="00C859D9" w:rsidP="00C859D9">
          <w:pPr>
            <w:pStyle w:val="C1949083EE924D198C449C5FC55BC08F12"/>
          </w:pPr>
          <w:r>
            <w:rPr>
              <w:rStyle w:val="Platzhaltertext"/>
            </w:rPr>
            <w:t>Beruf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6F"/>
    <w:rsid w:val="000E426F"/>
    <w:rsid w:val="00146B2A"/>
    <w:rsid w:val="00C859D9"/>
    <w:rsid w:val="00F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59D9"/>
    <w:rPr>
      <w:color w:val="808080"/>
    </w:rPr>
  </w:style>
  <w:style w:type="paragraph" w:customStyle="1" w:styleId="84191A3C52D74549875A35B7D9C149BE">
    <w:name w:val="84191A3C52D74549875A35B7D9C149BE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191A3C52D74549875A35B7D9C149BE1">
    <w:name w:val="84191A3C52D74549875A35B7D9C149BE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">
    <w:name w:val="A3EE8C407861412F9191284E6D4501E6"/>
    <w:rsid w:val="000E426F"/>
  </w:style>
  <w:style w:type="paragraph" w:customStyle="1" w:styleId="5388D57E0C2D455BB84DC659B4FAA9AD">
    <w:name w:val="5388D57E0C2D455BB84DC659B4FAA9AD"/>
    <w:rsid w:val="000E426F"/>
  </w:style>
  <w:style w:type="paragraph" w:customStyle="1" w:styleId="B9361C48739F4676ADEFFD2F3A88E771">
    <w:name w:val="B9361C48739F4676ADEFFD2F3A88E771"/>
    <w:rsid w:val="000E426F"/>
  </w:style>
  <w:style w:type="paragraph" w:customStyle="1" w:styleId="AAB8A2E15B044A17A09CA8F912E343F9">
    <w:name w:val="AAB8A2E15B044A17A09CA8F912E343F9"/>
    <w:rsid w:val="000E426F"/>
  </w:style>
  <w:style w:type="paragraph" w:customStyle="1" w:styleId="CF5CF79B05AB49778EE40C4A8EF77FF4">
    <w:name w:val="CF5CF79B05AB49778EE40C4A8EF77FF4"/>
    <w:rsid w:val="000E426F"/>
  </w:style>
  <w:style w:type="paragraph" w:customStyle="1" w:styleId="88BE1333B69D4F519203CCFA47DBACFA">
    <w:name w:val="88BE1333B69D4F519203CCFA47DBACFA"/>
    <w:rsid w:val="000E426F"/>
  </w:style>
  <w:style w:type="paragraph" w:customStyle="1" w:styleId="F5ECEBED18B842188794C1B5274BBC6B">
    <w:name w:val="F5ECEBED18B842188794C1B5274BBC6B"/>
    <w:rsid w:val="000E426F"/>
  </w:style>
  <w:style w:type="paragraph" w:customStyle="1" w:styleId="84191A3C52D74549875A35B7D9C149BE2">
    <w:name w:val="84191A3C52D74549875A35B7D9C149BE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C2BA0E01714E03A86231215A52BAF8">
    <w:name w:val="F1C2BA0E01714E03A86231215A52BAF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">
    <w:name w:val="A3EE8C407861412F9191284E6D4501E6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">
    <w:name w:val="5388D57E0C2D455BB84DC659B4FAA9AD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">
    <w:name w:val="B9361C48739F4676ADEFFD2F3A88E77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">
    <w:name w:val="AAB8A2E15B044A17A09CA8F912E343F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">
    <w:name w:val="CF5CF79B05AB49778EE40C4A8EF77FF4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">
    <w:name w:val="88BE1333B69D4F519203CCFA47DBACFA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">
    <w:name w:val="F5ECEBED18B842188794C1B5274BBC6B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">
    <w:name w:val="F5ACED1A11E0419B9036C701E2AF7589"/>
    <w:rsid w:val="000E426F"/>
  </w:style>
  <w:style w:type="paragraph" w:customStyle="1" w:styleId="8336835024584D3CBF2D83E1B85D7056">
    <w:name w:val="8336835024584D3CBF2D83E1B85D7056"/>
    <w:rsid w:val="000E426F"/>
  </w:style>
  <w:style w:type="paragraph" w:customStyle="1" w:styleId="05C91E1FB7F642C4AFE96086F4ABAC01">
    <w:name w:val="05C91E1FB7F642C4AFE96086F4ABAC01"/>
    <w:rsid w:val="000E426F"/>
  </w:style>
  <w:style w:type="paragraph" w:customStyle="1" w:styleId="F829EF99CAAB426B922ABDC02D36C474">
    <w:name w:val="F829EF99CAAB426B922ABDC02D36C474"/>
    <w:rsid w:val="000E426F"/>
  </w:style>
  <w:style w:type="paragraph" w:customStyle="1" w:styleId="EE83C7A288904B3EB5FB2396C1301B91">
    <w:name w:val="EE83C7A288904B3EB5FB2396C1301B91"/>
    <w:rsid w:val="000E426F"/>
  </w:style>
  <w:style w:type="paragraph" w:customStyle="1" w:styleId="84191A3C52D74549875A35B7D9C149BE3">
    <w:name w:val="84191A3C52D74549875A35B7D9C149BE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1">
    <w:name w:val="05C91E1FB7F642C4AFE96086F4ABAC0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1">
    <w:name w:val="F5ACED1A11E0419B9036C701E2AF758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1">
    <w:name w:val="EE83C7A288904B3EB5FB2396C1301B9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2">
    <w:name w:val="A3EE8C407861412F9191284E6D4501E6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2">
    <w:name w:val="5388D57E0C2D455BB84DC659B4FAA9AD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2">
    <w:name w:val="B9361C48739F4676ADEFFD2F3A88E77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2">
    <w:name w:val="AAB8A2E15B044A17A09CA8F912E343F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2">
    <w:name w:val="CF5CF79B05AB49778EE40C4A8EF77FF4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2">
    <w:name w:val="88BE1333B69D4F519203CCFA47DBACFA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2">
    <w:name w:val="F5ECEBED18B842188794C1B5274BBC6B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">
    <w:name w:val="C6EFBABFAC6D43BEB3EA0D66498D381F"/>
    <w:rsid w:val="000E426F"/>
  </w:style>
  <w:style w:type="paragraph" w:customStyle="1" w:styleId="931A5CF3D047459CB1259785132E221A">
    <w:name w:val="931A5CF3D047459CB1259785132E221A"/>
    <w:rsid w:val="000E426F"/>
  </w:style>
  <w:style w:type="paragraph" w:customStyle="1" w:styleId="AEEA7CF271354BF696C063D063D8EF94">
    <w:name w:val="AEEA7CF271354BF696C063D063D8EF94"/>
    <w:rsid w:val="000E426F"/>
  </w:style>
  <w:style w:type="paragraph" w:customStyle="1" w:styleId="9F6233AC4C054B4B843D12E8584F6DBA">
    <w:name w:val="9F6233AC4C054B4B843D12E8584F6DBA"/>
    <w:rsid w:val="000E426F"/>
  </w:style>
  <w:style w:type="paragraph" w:customStyle="1" w:styleId="DFBE14DF2DAD445ABDDDC0A565D68709">
    <w:name w:val="DFBE14DF2DAD445ABDDDC0A565D68709"/>
    <w:rsid w:val="000E426F"/>
  </w:style>
  <w:style w:type="paragraph" w:customStyle="1" w:styleId="B9866E6268B34F6FAFEBD7B42F3D0843">
    <w:name w:val="B9866E6268B34F6FAFEBD7B42F3D0843"/>
    <w:rsid w:val="000E426F"/>
  </w:style>
  <w:style w:type="paragraph" w:customStyle="1" w:styleId="C1949083EE924D198C449C5FC55BC08F">
    <w:name w:val="C1949083EE924D198C449C5FC55BC08F"/>
    <w:rsid w:val="000E426F"/>
  </w:style>
  <w:style w:type="paragraph" w:customStyle="1" w:styleId="84191A3C52D74549875A35B7D9C149BE4">
    <w:name w:val="84191A3C52D74549875A35B7D9C149BE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2">
    <w:name w:val="05C91E1FB7F642C4AFE96086F4ABAC0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2">
    <w:name w:val="F5ACED1A11E0419B9036C701E2AF758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2">
    <w:name w:val="EE83C7A288904B3EB5FB2396C1301B9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3">
    <w:name w:val="A3EE8C407861412F9191284E6D4501E6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1">
    <w:name w:val="C6EFBABFAC6D43BEB3EA0D66498D381F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3">
    <w:name w:val="5388D57E0C2D455BB84DC659B4FAA9AD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1">
    <w:name w:val="931A5CF3D047459CB1259785132E221A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3">
    <w:name w:val="B9361C48739F4676ADEFFD2F3A88E77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1">
    <w:name w:val="AEEA7CF271354BF696C063D063D8EF94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3">
    <w:name w:val="AAB8A2E15B044A17A09CA8F912E343F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1">
    <w:name w:val="9F6233AC4C054B4B843D12E8584F6DBA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3">
    <w:name w:val="CF5CF79B05AB49778EE40C4A8EF77FF4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1">
    <w:name w:val="DFBE14DF2DAD445ABDDDC0A565D6870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3">
    <w:name w:val="88BE1333B69D4F519203CCFA47DBACFA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1">
    <w:name w:val="B9866E6268B34F6FAFEBD7B42F3D0843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3">
    <w:name w:val="F5ECEBED18B842188794C1B5274BBC6B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1">
    <w:name w:val="C1949083EE924D198C449C5FC55BC08F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DCFAB2769547AA8681B2710C40BE42">
    <w:name w:val="D6DCFAB2769547AA8681B2710C40BE4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191A3C52D74549875A35B7D9C149BE5">
    <w:name w:val="84191A3C52D74549875A35B7D9C149BE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3">
    <w:name w:val="05C91E1FB7F642C4AFE96086F4ABAC0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3">
    <w:name w:val="F5ACED1A11E0419B9036C701E2AF758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3">
    <w:name w:val="EE83C7A288904B3EB5FB2396C1301B9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4">
    <w:name w:val="A3EE8C407861412F9191284E6D4501E6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2">
    <w:name w:val="C6EFBABFAC6D43BEB3EA0D66498D381F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4">
    <w:name w:val="5388D57E0C2D455BB84DC659B4FAA9AD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2">
    <w:name w:val="931A5CF3D047459CB1259785132E221A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4">
    <w:name w:val="B9361C48739F4676ADEFFD2F3A88E771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2">
    <w:name w:val="AEEA7CF271354BF696C063D063D8EF94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4">
    <w:name w:val="AAB8A2E15B044A17A09CA8F912E343F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2">
    <w:name w:val="9F6233AC4C054B4B843D12E8584F6DBA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4">
    <w:name w:val="CF5CF79B05AB49778EE40C4A8EF77FF4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2">
    <w:name w:val="DFBE14DF2DAD445ABDDDC0A565D6870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4">
    <w:name w:val="88BE1333B69D4F519203CCFA47DBACFA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2">
    <w:name w:val="B9866E6268B34F6FAFEBD7B42F3D0843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4">
    <w:name w:val="F5ECEBED18B842188794C1B5274BBC6B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2">
    <w:name w:val="C1949083EE924D198C449C5FC55BC08F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191A3C52D74549875A35B7D9C149BE6">
    <w:name w:val="84191A3C52D74549875A35B7D9C149BE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4">
    <w:name w:val="05C91E1FB7F642C4AFE96086F4ABAC01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4">
    <w:name w:val="F5ACED1A11E0419B9036C701E2AF758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4">
    <w:name w:val="EE83C7A288904B3EB5FB2396C1301B91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5">
    <w:name w:val="A3EE8C407861412F9191284E6D4501E6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3">
    <w:name w:val="C6EFBABFAC6D43BEB3EA0D66498D381F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5">
    <w:name w:val="5388D57E0C2D455BB84DC659B4FAA9AD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3">
    <w:name w:val="931A5CF3D047459CB1259785132E221A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5">
    <w:name w:val="B9361C48739F4676ADEFFD2F3A88E771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3">
    <w:name w:val="AEEA7CF271354BF696C063D063D8EF94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5">
    <w:name w:val="AAB8A2E15B044A17A09CA8F912E343F9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3">
    <w:name w:val="9F6233AC4C054B4B843D12E8584F6DBA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5">
    <w:name w:val="CF5CF79B05AB49778EE40C4A8EF77FF4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3">
    <w:name w:val="DFBE14DF2DAD445ABDDDC0A565D6870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5">
    <w:name w:val="88BE1333B69D4F519203CCFA47DBACFA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3">
    <w:name w:val="B9866E6268B34F6FAFEBD7B42F3D0843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5">
    <w:name w:val="F5ECEBED18B842188794C1B5274BBC6B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3">
    <w:name w:val="C1949083EE924D198C449C5FC55BC08F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">
    <w:name w:val="C4AB27A812D049AC9411BA49DDA15C5E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">
    <w:name w:val="55A5B4A7076A4BC6AADF5E907B6D390D"/>
    <w:rsid w:val="000E426F"/>
  </w:style>
  <w:style w:type="paragraph" w:customStyle="1" w:styleId="96DE9C7645414980AB747E8429542FD9">
    <w:name w:val="96DE9C7645414980AB747E8429542FD9"/>
    <w:rsid w:val="000E426F"/>
  </w:style>
  <w:style w:type="paragraph" w:customStyle="1" w:styleId="84191A3C52D74549875A35B7D9C149BE7">
    <w:name w:val="84191A3C52D74549875A35B7D9C149BE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5">
    <w:name w:val="05C91E1FB7F642C4AFE96086F4ABAC01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5">
    <w:name w:val="F5ACED1A11E0419B9036C701E2AF7589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5">
    <w:name w:val="EE83C7A288904B3EB5FB2396C1301B91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6">
    <w:name w:val="A3EE8C407861412F9191284E6D4501E6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4">
    <w:name w:val="C6EFBABFAC6D43BEB3EA0D66498D381F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6">
    <w:name w:val="5388D57E0C2D455BB84DC659B4FAA9AD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4">
    <w:name w:val="931A5CF3D047459CB1259785132E221A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6">
    <w:name w:val="B9361C48739F4676ADEFFD2F3A88E771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4">
    <w:name w:val="AEEA7CF271354BF696C063D063D8EF94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6">
    <w:name w:val="AAB8A2E15B044A17A09CA8F912E343F9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4">
    <w:name w:val="9F6233AC4C054B4B843D12E8584F6DBA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6">
    <w:name w:val="CF5CF79B05AB49778EE40C4A8EF77FF4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4">
    <w:name w:val="DFBE14DF2DAD445ABDDDC0A565D6870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6">
    <w:name w:val="88BE1333B69D4F519203CCFA47DBACFA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4">
    <w:name w:val="B9866E6268B34F6FAFEBD7B42F3D0843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6">
    <w:name w:val="F5ECEBED18B842188794C1B5274BBC6B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4">
    <w:name w:val="C1949083EE924D198C449C5FC55BC08F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1">
    <w:name w:val="C4AB27A812D049AC9411BA49DDA15C5E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1">
    <w:name w:val="55A5B4A7076A4BC6AADF5E907B6D390D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1">
    <w:name w:val="96DE9C7645414980AB747E8429542FD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191A3C52D74549875A35B7D9C149BE8">
    <w:name w:val="84191A3C52D74549875A35B7D9C149BE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6">
    <w:name w:val="05C91E1FB7F642C4AFE96086F4ABAC01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6">
    <w:name w:val="F5ACED1A11E0419B9036C701E2AF7589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6">
    <w:name w:val="EE83C7A288904B3EB5FB2396C1301B91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7">
    <w:name w:val="A3EE8C407861412F9191284E6D4501E6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5">
    <w:name w:val="C6EFBABFAC6D43BEB3EA0D66498D381F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7">
    <w:name w:val="5388D57E0C2D455BB84DC659B4FAA9AD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5">
    <w:name w:val="931A5CF3D047459CB1259785132E221A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7">
    <w:name w:val="B9361C48739F4676ADEFFD2F3A88E771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5">
    <w:name w:val="AEEA7CF271354BF696C063D063D8EF94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7">
    <w:name w:val="AAB8A2E15B044A17A09CA8F912E343F9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5">
    <w:name w:val="9F6233AC4C054B4B843D12E8584F6DBA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7">
    <w:name w:val="CF5CF79B05AB49778EE40C4A8EF77FF4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5">
    <w:name w:val="DFBE14DF2DAD445ABDDDC0A565D68709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7">
    <w:name w:val="88BE1333B69D4F519203CCFA47DBACFA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5">
    <w:name w:val="B9866E6268B34F6FAFEBD7B42F3D0843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7">
    <w:name w:val="F5ECEBED18B842188794C1B5274BBC6B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5">
    <w:name w:val="C1949083EE924D198C449C5FC55BC08F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2">
    <w:name w:val="C4AB27A812D049AC9411BA49DDA15C5E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">
    <w:name w:val="B3C089E9444242B7BEB27A951B3CA4B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2">
    <w:name w:val="55A5B4A7076A4BC6AADF5E907B6D390D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2">
    <w:name w:val="96DE9C7645414980AB747E8429542FD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">
    <w:name w:val="50C7014684A346C0B04226F2A3E9594C"/>
    <w:rsid w:val="000E426F"/>
  </w:style>
  <w:style w:type="paragraph" w:customStyle="1" w:styleId="2FFA092DC75F48BDBF46FC18EDAD2302">
    <w:name w:val="2FFA092DC75F48BDBF46FC18EDAD2302"/>
    <w:rsid w:val="000E426F"/>
  </w:style>
  <w:style w:type="paragraph" w:customStyle="1" w:styleId="84191A3C52D74549875A35B7D9C149BE9">
    <w:name w:val="84191A3C52D74549875A35B7D9C149BE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7">
    <w:name w:val="05C91E1FB7F642C4AFE96086F4ABAC01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7">
    <w:name w:val="F5ACED1A11E0419B9036C701E2AF7589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7">
    <w:name w:val="EE83C7A288904B3EB5FB2396C1301B91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8">
    <w:name w:val="A3EE8C407861412F9191284E6D4501E6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6">
    <w:name w:val="C6EFBABFAC6D43BEB3EA0D66498D381F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8">
    <w:name w:val="5388D57E0C2D455BB84DC659B4FAA9AD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6">
    <w:name w:val="931A5CF3D047459CB1259785132E221A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8">
    <w:name w:val="B9361C48739F4676ADEFFD2F3A88E771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6">
    <w:name w:val="AEEA7CF271354BF696C063D063D8EF94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8">
    <w:name w:val="AAB8A2E15B044A17A09CA8F912E343F9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6">
    <w:name w:val="9F6233AC4C054B4B843D12E8584F6DBA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8">
    <w:name w:val="CF5CF79B05AB49778EE40C4A8EF77FF4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6">
    <w:name w:val="DFBE14DF2DAD445ABDDDC0A565D68709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8">
    <w:name w:val="88BE1333B69D4F519203CCFA47DBACFA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6">
    <w:name w:val="B9866E6268B34F6FAFEBD7B42F3D0843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8">
    <w:name w:val="F5ECEBED18B842188794C1B5274BBC6B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6">
    <w:name w:val="C1949083EE924D198C449C5FC55BC08F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3">
    <w:name w:val="C4AB27A812D049AC9411BA49DDA15C5E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1">
    <w:name w:val="B3C089E9444242B7BEB27A951B3CA4B7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">
    <w:name w:val="156A8315849C4B019A9B09CCE3E09D2D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3">
    <w:name w:val="55A5B4A7076A4BC6AADF5E907B6D390D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1">
    <w:name w:val="50C7014684A346C0B04226F2A3E9594C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3">
    <w:name w:val="96DE9C7645414980AB747E8429542FD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1">
    <w:name w:val="2FFA092DC75F48BDBF46FC18EDAD2302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">
    <w:name w:val="1821BF88F4704E3F9D49F42685F61ED8"/>
    <w:rsid w:val="000E426F"/>
  </w:style>
  <w:style w:type="paragraph" w:customStyle="1" w:styleId="3F2D817E768B44A2B0D6802F2F3AFD58">
    <w:name w:val="3F2D817E768B44A2B0D6802F2F3AFD58"/>
    <w:rsid w:val="000E426F"/>
  </w:style>
  <w:style w:type="paragraph" w:customStyle="1" w:styleId="84191A3C52D74549875A35B7D9C149BE10">
    <w:name w:val="84191A3C52D74549875A35B7D9C149BE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8">
    <w:name w:val="05C91E1FB7F642C4AFE96086F4ABAC01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8">
    <w:name w:val="F5ACED1A11E0419B9036C701E2AF7589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8">
    <w:name w:val="EE83C7A288904B3EB5FB2396C1301B91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9">
    <w:name w:val="A3EE8C407861412F9191284E6D4501E6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7">
    <w:name w:val="C6EFBABFAC6D43BEB3EA0D66498D381F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9">
    <w:name w:val="5388D57E0C2D455BB84DC659B4FAA9AD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7">
    <w:name w:val="931A5CF3D047459CB1259785132E221A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9">
    <w:name w:val="B9361C48739F4676ADEFFD2F3A88E771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7">
    <w:name w:val="AEEA7CF271354BF696C063D063D8EF94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9">
    <w:name w:val="AAB8A2E15B044A17A09CA8F912E343F9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7">
    <w:name w:val="9F6233AC4C054B4B843D12E8584F6DBA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9">
    <w:name w:val="CF5CF79B05AB49778EE40C4A8EF77FF4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7">
    <w:name w:val="DFBE14DF2DAD445ABDDDC0A565D68709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9">
    <w:name w:val="88BE1333B69D4F519203CCFA47DBACFA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7">
    <w:name w:val="B9866E6268B34F6FAFEBD7B42F3D0843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9">
    <w:name w:val="F5ECEBED18B842188794C1B5274BBC6B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7">
    <w:name w:val="C1949083EE924D198C449C5FC55BC08F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4">
    <w:name w:val="C4AB27A812D049AC9411BA49DDA15C5E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2">
    <w:name w:val="B3C089E9444242B7BEB27A951B3CA4B7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1">
    <w:name w:val="156A8315849C4B019A9B09CCE3E09D2D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4">
    <w:name w:val="55A5B4A7076A4BC6AADF5E907B6D390D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2">
    <w:name w:val="50C7014684A346C0B04226F2A3E9594C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1">
    <w:name w:val="1821BF88F4704E3F9D49F42685F61ED8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4">
    <w:name w:val="96DE9C7645414980AB747E8429542FD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2">
    <w:name w:val="2FFA092DC75F48BDBF46FC18EDAD2302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1">
    <w:name w:val="3F2D817E768B44A2B0D6802F2F3AFD58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">
    <w:name w:val="E5C0EAE4184C4A2ABECDAA9D1B19F7DD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">
    <w:name w:val="BF21C1E6DF6C49E99A4D65A8A648AF4C"/>
    <w:rsid w:val="000E426F"/>
  </w:style>
  <w:style w:type="paragraph" w:customStyle="1" w:styleId="1CDA3E73E8604931B06ED4C0E0F72209">
    <w:name w:val="1CDA3E73E8604931B06ED4C0E0F72209"/>
    <w:rsid w:val="000E426F"/>
  </w:style>
  <w:style w:type="paragraph" w:customStyle="1" w:styleId="9EA77E6C3D4B46E1B77E7D28D83A1454">
    <w:name w:val="9EA77E6C3D4B46E1B77E7D28D83A1454"/>
    <w:rsid w:val="000E426F"/>
  </w:style>
  <w:style w:type="paragraph" w:customStyle="1" w:styleId="0FD94043189A4578AB4A30312F95B8D8">
    <w:name w:val="0FD94043189A4578AB4A30312F95B8D8"/>
    <w:rsid w:val="000E426F"/>
  </w:style>
  <w:style w:type="paragraph" w:customStyle="1" w:styleId="0BC3BAC2A83146C6B0C10B243A7AFCDE">
    <w:name w:val="0BC3BAC2A83146C6B0C10B243A7AFCDE"/>
    <w:rsid w:val="000E426F"/>
  </w:style>
  <w:style w:type="paragraph" w:customStyle="1" w:styleId="6A572141DDAA4E0E8B1FEAB040A28E95">
    <w:name w:val="6A572141DDAA4E0E8B1FEAB040A28E95"/>
    <w:rsid w:val="000E426F"/>
  </w:style>
  <w:style w:type="paragraph" w:customStyle="1" w:styleId="0FFBDDEBC89E4C0DB5C4E142F759C8B1">
    <w:name w:val="0FFBDDEBC89E4C0DB5C4E142F759C8B1"/>
    <w:rsid w:val="000E426F"/>
  </w:style>
  <w:style w:type="paragraph" w:customStyle="1" w:styleId="978454B6B80D4BEE987050A0AE9C8C45">
    <w:name w:val="978454B6B80D4BEE987050A0AE9C8C45"/>
    <w:rsid w:val="000E426F"/>
  </w:style>
  <w:style w:type="paragraph" w:customStyle="1" w:styleId="9E4CFC015B4F4E62AAB733377A4B5F59">
    <w:name w:val="9E4CFC015B4F4E62AAB733377A4B5F59"/>
    <w:rsid w:val="000E426F"/>
  </w:style>
  <w:style w:type="paragraph" w:customStyle="1" w:styleId="A1E67ABAC5474E54AC265D5494998439">
    <w:name w:val="A1E67ABAC5474E54AC265D5494998439"/>
    <w:rsid w:val="000E426F"/>
  </w:style>
  <w:style w:type="paragraph" w:customStyle="1" w:styleId="84191A3C52D74549875A35B7D9C149BE11">
    <w:name w:val="84191A3C52D74549875A35B7D9C149BE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9">
    <w:name w:val="05C91E1FB7F642C4AFE96086F4ABAC01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9">
    <w:name w:val="F5ACED1A11E0419B9036C701E2AF7589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9">
    <w:name w:val="EE83C7A288904B3EB5FB2396C1301B91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0">
    <w:name w:val="A3EE8C407861412F9191284E6D4501E6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8">
    <w:name w:val="C6EFBABFAC6D43BEB3EA0D66498D381F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0">
    <w:name w:val="5388D57E0C2D455BB84DC659B4FAA9AD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8">
    <w:name w:val="931A5CF3D047459CB1259785132E221A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0">
    <w:name w:val="B9361C48739F4676ADEFFD2F3A88E771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8">
    <w:name w:val="AEEA7CF271354BF696C063D063D8EF94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0">
    <w:name w:val="AAB8A2E15B044A17A09CA8F912E343F9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8">
    <w:name w:val="9F6233AC4C054B4B843D12E8584F6DBA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0">
    <w:name w:val="CF5CF79B05AB49778EE40C4A8EF77FF4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8">
    <w:name w:val="DFBE14DF2DAD445ABDDDC0A565D68709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0">
    <w:name w:val="88BE1333B69D4F519203CCFA47DBACFA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8">
    <w:name w:val="B9866E6268B34F6FAFEBD7B42F3D0843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0">
    <w:name w:val="F5ECEBED18B842188794C1B5274BBC6B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8">
    <w:name w:val="C1949083EE924D198C449C5FC55BC08F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5">
    <w:name w:val="C4AB27A812D049AC9411BA49DDA15C5E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3">
    <w:name w:val="B3C089E9444242B7BEB27A951B3CA4B7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2">
    <w:name w:val="156A8315849C4B019A9B09CCE3E09D2D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5">
    <w:name w:val="55A5B4A7076A4BC6AADF5E907B6D390D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3">
    <w:name w:val="50C7014684A346C0B04226F2A3E9594C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2">
    <w:name w:val="1821BF88F4704E3F9D49F42685F61ED8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5">
    <w:name w:val="96DE9C7645414980AB747E8429542FD9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3">
    <w:name w:val="2FFA092DC75F48BDBF46FC18EDAD2302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2">
    <w:name w:val="3F2D817E768B44A2B0D6802F2F3AFD58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1">
    <w:name w:val="E5C0EAE4184C4A2ABECDAA9D1B19F7DD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572141DDAA4E0E8B1FEAB040A28E951">
    <w:name w:val="6A572141DDAA4E0E8B1FEAB040A28E95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1">
    <w:name w:val="BF21C1E6DF6C49E99A4D65A8A648AF4C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BDDEBC89E4C0DB5C4E142F759C8B11">
    <w:name w:val="0FFBDDEBC89E4C0DB5C4E142F759C8B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A3E73E8604931B06ED4C0E0F722091">
    <w:name w:val="1CDA3E73E8604931B06ED4C0E0F7220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8454B6B80D4BEE987050A0AE9C8C451">
    <w:name w:val="978454B6B80D4BEE987050A0AE9C8C45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A77E6C3D4B46E1B77E7D28D83A14541">
    <w:name w:val="9EA77E6C3D4B46E1B77E7D28D83A1454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4CFC015B4F4E62AAB733377A4B5F591">
    <w:name w:val="9E4CFC015B4F4E62AAB733377A4B5F5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4D6AFD6F460FAF5BC436E87582A9">
    <w:name w:val="878A4D6AFD6F460FAF5BC436E87582A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E67ABAC5474E54AC265D54949984391">
    <w:name w:val="A1E67ABAC5474E54AC265D549499843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06E63F020489081064E409F2444E7">
    <w:name w:val="25E06E63F020489081064E409F2444E7"/>
    <w:rsid w:val="000E426F"/>
  </w:style>
  <w:style w:type="paragraph" w:customStyle="1" w:styleId="84191A3C52D74549875A35B7D9C149BE12">
    <w:name w:val="84191A3C52D74549875A35B7D9C149BE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10">
    <w:name w:val="05C91E1FB7F642C4AFE96086F4ABAC01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10">
    <w:name w:val="F5ACED1A11E0419B9036C701E2AF7589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10">
    <w:name w:val="EE83C7A288904B3EB5FB2396C1301B91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1">
    <w:name w:val="A3EE8C407861412F9191284E6D4501E6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9">
    <w:name w:val="C6EFBABFAC6D43BEB3EA0D66498D381F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1">
    <w:name w:val="5388D57E0C2D455BB84DC659B4FAA9AD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9">
    <w:name w:val="931A5CF3D047459CB1259785132E221A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1">
    <w:name w:val="B9361C48739F4676ADEFFD2F3A88E771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9">
    <w:name w:val="AEEA7CF271354BF696C063D063D8EF94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1">
    <w:name w:val="AAB8A2E15B044A17A09CA8F912E343F9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9">
    <w:name w:val="9F6233AC4C054B4B843D12E8584F6DBA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1">
    <w:name w:val="CF5CF79B05AB49778EE40C4A8EF77FF4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9">
    <w:name w:val="DFBE14DF2DAD445ABDDDC0A565D68709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1">
    <w:name w:val="88BE1333B69D4F519203CCFA47DBACFA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9">
    <w:name w:val="B9866E6268B34F6FAFEBD7B42F3D0843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1">
    <w:name w:val="F5ECEBED18B842188794C1B5274BBC6B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9">
    <w:name w:val="C1949083EE924D198C449C5FC55BC08F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6">
    <w:name w:val="C4AB27A812D049AC9411BA49DDA15C5E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4">
    <w:name w:val="B3C089E9444242B7BEB27A951B3CA4B7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3">
    <w:name w:val="156A8315849C4B019A9B09CCE3E09D2D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6">
    <w:name w:val="55A5B4A7076A4BC6AADF5E907B6D390D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4">
    <w:name w:val="50C7014684A346C0B04226F2A3E9594C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3">
    <w:name w:val="1821BF88F4704E3F9D49F42685F61ED8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6">
    <w:name w:val="96DE9C7645414980AB747E8429542FD9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4">
    <w:name w:val="2FFA092DC75F48BDBF46FC18EDAD2302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3">
    <w:name w:val="3F2D817E768B44A2B0D6802F2F3AFD58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2">
    <w:name w:val="E5C0EAE4184C4A2ABECDAA9D1B19F7DD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572141DDAA4E0E8B1FEAB040A28E952">
    <w:name w:val="6A572141DDAA4E0E8B1FEAB040A28E95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2">
    <w:name w:val="BF21C1E6DF6C49E99A4D65A8A648AF4C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BDDEBC89E4C0DB5C4E142F759C8B12">
    <w:name w:val="0FFBDDEBC89E4C0DB5C4E142F759C8B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A3E73E8604931B06ED4C0E0F722092">
    <w:name w:val="1CDA3E73E8604931B06ED4C0E0F7220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8454B6B80D4BEE987050A0AE9C8C452">
    <w:name w:val="978454B6B80D4BEE987050A0AE9C8C45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A77E6C3D4B46E1B77E7D28D83A14542">
    <w:name w:val="9EA77E6C3D4B46E1B77E7D28D83A1454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4CFC015B4F4E62AAB733377A4B5F592">
    <w:name w:val="9E4CFC015B4F4E62AAB733377A4B5F5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4D6AFD6F460FAF5BC436E87582A91">
    <w:name w:val="878A4D6AFD6F460FAF5BC436E87582A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06E63F020489081064E409F2444E71">
    <w:name w:val="25E06E63F020489081064E409F2444E7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D7F71C19A244438329E0442EEE1E12">
    <w:name w:val="23D7F71C19A244438329E0442EEE1E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7417B4F1F64059857BA5788CACE794">
    <w:name w:val="767417B4F1F64059857BA5788CACE7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C177176874712BEC17622DA71BC6A">
    <w:name w:val="B2EC177176874712BEC17622DA71BC6A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14BBE1D5004356B52773A82F685A9F">
    <w:name w:val="2714BBE1D5004356B52773A82F685A9F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90860653D4ACC93281616DD8FF72B">
    <w:name w:val="E3790860653D4ACC93281616DD8FF72B"/>
    <w:rsid w:val="000E426F"/>
  </w:style>
  <w:style w:type="paragraph" w:customStyle="1" w:styleId="8CEC92745F824CB594E8343B4E7EDD9E">
    <w:name w:val="8CEC92745F824CB594E8343B4E7EDD9E"/>
    <w:rsid w:val="000E426F"/>
  </w:style>
  <w:style w:type="paragraph" w:customStyle="1" w:styleId="AF730D60A31C40FE9C2457F274FD291A">
    <w:name w:val="AF730D60A31C40FE9C2457F274FD291A"/>
    <w:rsid w:val="000E426F"/>
  </w:style>
  <w:style w:type="paragraph" w:customStyle="1" w:styleId="B6861EF6CC07433ABAD3960FE910C973">
    <w:name w:val="B6861EF6CC07433ABAD3960FE910C973"/>
    <w:rsid w:val="000E426F"/>
  </w:style>
  <w:style w:type="paragraph" w:customStyle="1" w:styleId="84191A3C52D74549875A35B7D9C149BE13">
    <w:name w:val="84191A3C52D74549875A35B7D9C149BE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11">
    <w:name w:val="05C91E1FB7F642C4AFE96086F4ABAC01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11">
    <w:name w:val="F5ACED1A11E0419B9036C701E2AF7589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11">
    <w:name w:val="EE83C7A288904B3EB5FB2396C1301B91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2">
    <w:name w:val="A3EE8C407861412F9191284E6D4501E6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10">
    <w:name w:val="C6EFBABFAC6D43BEB3EA0D66498D381F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2">
    <w:name w:val="5388D57E0C2D455BB84DC659B4FAA9AD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10">
    <w:name w:val="931A5CF3D047459CB1259785132E221A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2">
    <w:name w:val="B9361C48739F4676ADEFFD2F3A88E771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10">
    <w:name w:val="AEEA7CF271354BF696C063D063D8EF94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2">
    <w:name w:val="AAB8A2E15B044A17A09CA8F912E343F9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10">
    <w:name w:val="9F6233AC4C054B4B843D12E8584F6DBA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2">
    <w:name w:val="CF5CF79B05AB49778EE40C4A8EF77FF4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10">
    <w:name w:val="DFBE14DF2DAD445ABDDDC0A565D68709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2">
    <w:name w:val="88BE1333B69D4F519203CCFA47DBACFA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10">
    <w:name w:val="B9866E6268B34F6FAFEBD7B42F3D0843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2">
    <w:name w:val="F5ECEBED18B842188794C1B5274BBC6B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10">
    <w:name w:val="C1949083EE924D198C449C5FC55BC08F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7">
    <w:name w:val="C4AB27A812D049AC9411BA49DDA15C5E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5">
    <w:name w:val="B3C089E9444242B7BEB27A951B3CA4B7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4">
    <w:name w:val="156A8315849C4B019A9B09CCE3E09D2D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7">
    <w:name w:val="55A5B4A7076A4BC6AADF5E907B6D390D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5">
    <w:name w:val="50C7014684A346C0B04226F2A3E9594C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4">
    <w:name w:val="1821BF88F4704E3F9D49F42685F61ED8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7">
    <w:name w:val="96DE9C7645414980AB747E8429542FD9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5">
    <w:name w:val="2FFA092DC75F48BDBF46FC18EDAD2302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4">
    <w:name w:val="3F2D817E768B44A2B0D6802F2F3AFD58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3">
    <w:name w:val="E5C0EAE4184C4A2ABECDAA9D1B19F7DD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572141DDAA4E0E8B1FEAB040A28E953">
    <w:name w:val="6A572141DDAA4E0E8B1FEAB040A28E95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3">
    <w:name w:val="BF21C1E6DF6C49E99A4D65A8A648AF4C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BDDEBC89E4C0DB5C4E142F759C8B13">
    <w:name w:val="0FFBDDEBC89E4C0DB5C4E142F759C8B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A3E73E8604931B06ED4C0E0F722093">
    <w:name w:val="1CDA3E73E8604931B06ED4C0E0F7220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8454B6B80D4BEE987050A0AE9C8C453">
    <w:name w:val="978454B6B80D4BEE987050A0AE9C8C45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A77E6C3D4B46E1B77E7D28D83A14543">
    <w:name w:val="9EA77E6C3D4B46E1B77E7D28D83A1454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4CFC015B4F4E62AAB733377A4B5F593">
    <w:name w:val="9E4CFC015B4F4E62AAB733377A4B5F5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4D6AFD6F460FAF5BC436E87582A92">
    <w:name w:val="878A4D6AFD6F460FAF5BC436E87582A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06E63F020489081064E409F2444E72">
    <w:name w:val="25E06E63F020489081064E409F2444E7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D7F71C19A244438329E0442EEE1E121">
    <w:name w:val="23D7F71C19A244438329E0442EEE1E12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90860653D4ACC93281616DD8FF72B1">
    <w:name w:val="E3790860653D4ACC93281616DD8FF72B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7417B4F1F64059857BA5788CACE7941">
    <w:name w:val="767417B4F1F64059857BA5788CACE794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EC92745F824CB594E8343B4E7EDD9E1">
    <w:name w:val="8CEC92745F824CB594E8343B4E7EDD9E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C177176874712BEC17622DA71BC6A1">
    <w:name w:val="B2EC177176874712BEC17622DA71BC6A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730D60A31C40FE9C2457F274FD291A1">
    <w:name w:val="AF730D60A31C40FE9C2457F274FD291A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14BBE1D5004356B52773A82F685A9F1">
    <w:name w:val="2714BBE1D5004356B52773A82F685A9F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861EF6CC07433ABAD3960FE910C9731">
    <w:name w:val="B6861EF6CC07433ABAD3960FE910C973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949AC87FEF4DF2BF531949C5BC2082">
    <w:name w:val="BD949AC87FEF4DF2BF531949C5BC208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191A3C52D74549875A35B7D9C149BE14">
    <w:name w:val="84191A3C52D74549875A35B7D9C149BE1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12">
    <w:name w:val="05C91E1FB7F642C4AFE96086F4ABAC01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12">
    <w:name w:val="F5ACED1A11E0419B9036C701E2AF7589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12">
    <w:name w:val="EE83C7A288904B3EB5FB2396C1301B91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3">
    <w:name w:val="A3EE8C407861412F9191284E6D4501E6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11">
    <w:name w:val="C6EFBABFAC6D43BEB3EA0D66498D381F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3">
    <w:name w:val="5388D57E0C2D455BB84DC659B4FAA9AD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11">
    <w:name w:val="931A5CF3D047459CB1259785132E221A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3">
    <w:name w:val="B9361C48739F4676ADEFFD2F3A88E771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11">
    <w:name w:val="AEEA7CF271354BF696C063D063D8EF94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3">
    <w:name w:val="AAB8A2E15B044A17A09CA8F912E343F9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11">
    <w:name w:val="9F6233AC4C054B4B843D12E8584F6DBA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3">
    <w:name w:val="CF5CF79B05AB49778EE40C4A8EF77FF4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11">
    <w:name w:val="DFBE14DF2DAD445ABDDDC0A565D68709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3">
    <w:name w:val="88BE1333B69D4F519203CCFA47DBACFA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11">
    <w:name w:val="B9866E6268B34F6FAFEBD7B42F3D0843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3">
    <w:name w:val="F5ECEBED18B842188794C1B5274BBC6B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11">
    <w:name w:val="C1949083EE924D198C449C5FC55BC08F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8">
    <w:name w:val="C4AB27A812D049AC9411BA49DDA15C5E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6">
    <w:name w:val="B3C089E9444242B7BEB27A951B3CA4B7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5">
    <w:name w:val="156A8315849C4B019A9B09CCE3E09D2D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8">
    <w:name w:val="55A5B4A7076A4BC6AADF5E907B6D390D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6">
    <w:name w:val="50C7014684A346C0B04226F2A3E9594C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5">
    <w:name w:val="1821BF88F4704E3F9D49F42685F61ED8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8">
    <w:name w:val="96DE9C7645414980AB747E8429542FD9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6">
    <w:name w:val="2FFA092DC75F48BDBF46FC18EDAD2302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5">
    <w:name w:val="3F2D817E768B44A2B0D6802F2F3AFD58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4">
    <w:name w:val="E5C0EAE4184C4A2ABECDAA9D1B19F7DD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572141DDAA4E0E8B1FEAB040A28E954">
    <w:name w:val="6A572141DDAA4E0E8B1FEAB040A28E95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4">
    <w:name w:val="BF21C1E6DF6C49E99A4D65A8A648AF4C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BDDEBC89E4C0DB5C4E142F759C8B14">
    <w:name w:val="0FFBDDEBC89E4C0DB5C4E142F759C8B1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A3E73E8604931B06ED4C0E0F722094">
    <w:name w:val="1CDA3E73E8604931B06ED4C0E0F7220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8454B6B80D4BEE987050A0AE9C8C454">
    <w:name w:val="978454B6B80D4BEE987050A0AE9C8C45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A77E6C3D4B46E1B77E7D28D83A14544">
    <w:name w:val="9EA77E6C3D4B46E1B77E7D28D83A1454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4CFC015B4F4E62AAB733377A4B5F594">
    <w:name w:val="9E4CFC015B4F4E62AAB733377A4B5F5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4D6AFD6F460FAF5BC436E87582A93">
    <w:name w:val="878A4D6AFD6F460FAF5BC436E87582A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06E63F020489081064E409F2444E73">
    <w:name w:val="25E06E63F020489081064E409F2444E7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D7F71C19A244438329E0442EEE1E122">
    <w:name w:val="23D7F71C19A244438329E0442EEE1E12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90860653D4ACC93281616DD8FF72B2">
    <w:name w:val="E3790860653D4ACC93281616DD8FF72B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7417B4F1F64059857BA5788CACE7942">
    <w:name w:val="767417B4F1F64059857BA5788CACE794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EC92745F824CB594E8343B4E7EDD9E2">
    <w:name w:val="8CEC92745F824CB594E8343B4E7EDD9E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C177176874712BEC17622DA71BC6A2">
    <w:name w:val="B2EC177176874712BEC17622DA71BC6A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730D60A31C40FE9C2457F274FD291A2">
    <w:name w:val="AF730D60A31C40FE9C2457F274FD291A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14BBE1D5004356B52773A82F685A9F2">
    <w:name w:val="2714BBE1D5004356B52773A82F685A9F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861EF6CC07433ABAD3960FE910C9732">
    <w:name w:val="B6861EF6CC07433ABAD3960FE910C973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D81B8977E64197B5511C65EFDEECEE">
    <w:name w:val="7BD81B8977E64197B5511C65EFDEECEE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949AC87FEF4DF2BF531949C5BC20821">
    <w:name w:val="BD949AC87FEF4DF2BF531949C5BC2082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510A4BF9E472BB1E73112BAE82351">
    <w:name w:val="FF8510A4BF9E472BB1E73112BAE82351"/>
    <w:rsid w:val="00C859D9"/>
  </w:style>
  <w:style w:type="paragraph" w:customStyle="1" w:styleId="84191A3C52D74549875A35B7D9C149BE15">
    <w:name w:val="84191A3C52D74549875A35B7D9C149BE1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13">
    <w:name w:val="05C91E1FB7F642C4AFE96086F4ABAC0113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13">
    <w:name w:val="F5ACED1A11E0419B9036C701E2AF758913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13">
    <w:name w:val="EE83C7A288904B3EB5FB2396C1301B9113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4">
    <w:name w:val="A3EE8C407861412F9191284E6D4501E6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12">
    <w:name w:val="C6EFBABFAC6D43BEB3EA0D66498D381F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4">
    <w:name w:val="5388D57E0C2D455BB84DC659B4FAA9AD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12">
    <w:name w:val="931A5CF3D047459CB1259785132E221A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4">
    <w:name w:val="B9361C48739F4676ADEFFD2F3A88E771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12">
    <w:name w:val="AEEA7CF271354BF696C063D063D8EF94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4">
    <w:name w:val="AAB8A2E15B044A17A09CA8F912E343F9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12">
    <w:name w:val="9F6233AC4C054B4B843D12E8584F6DBA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4">
    <w:name w:val="CF5CF79B05AB49778EE40C4A8EF77FF4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12">
    <w:name w:val="DFBE14DF2DAD445ABDDDC0A565D68709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4">
    <w:name w:val="88BE1333B69D4F519203CCFA47DBACFA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12">
    <w:name w:val="B9866E6268B34F6FAFEBD7B42F3D0843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4">
    <w:name w:val="F5ECEBED18B842188794C1B5274BBC6B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12">
    <w:name w:val="C1949083EE924D198C449C5FC55BC08F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9">
    <w:name w:val="C4AB27A812D049AC9411BA49DDA15C5E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7">
    <w:name w:val="B3C089E9444242B7BEB27A951B3CA4B77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6">
    <w:name w:val="156A8315849C4B019A9B09CCE3E09D2D6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9">
    <w:name w:val="55A5B4A7076A4BC6AADF5E907B6D390D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7">
    <w:name w:val="50C7014684A346C0B04226F2A3E9594C7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6">
    <w:name w:val="1821BF88F4704E3F9D49F42685F61ED86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9">
    <w:name w:val="96DE9C7645414980AB747E8429542FD9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7">
    <w:name w:val="2FFA092DC75F48BDBF46FC18EDAD23027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6">
    <w:name w:val="3F2D817E768B44A2B0D6802F2F3AFD586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5">
    <w:name w:val="E5C0EAE4184C4A2ABECDAA9D1B19F7DD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572141DDAA4E0E8B1FEAB040A28E955">
    <w:name w:val="6A572141DDAA4E0E8B1FEAB040A28E95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5">
    <w:name w:val="BF21C1E6DF6C49E99A4D65A8A648AF4C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BDDEBC89E4C0DB5C4E142F759C8B15">
    <w:name w:val="0FFBDDEBC89E4C0DB5C4E142F759C8B1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A3E73E8604931B06ED4C0E0F722095">
    <w:name w:val="1CDA3E73E8604931B06ED4C0E0F72209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8454B6B80D4BEE987050A0AE9C8C455">
    <w:name w:val="978454B6B80D4BEE987050A0AE9C8C45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A77E6C3D4B46E1B77E7D28D83A14545">
    <w:name w:val="9EA77E6C3D4B46E1B77E7D28D83A1454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4CFC015B4F4E62AAB733377A4B5F595">
    <w:name w:val="9E4CFC015B4F4E62AAB733377A4B5F59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4D6AFD6F460FAF5BC436E87582A94">
    <w:name w:val="878A4D6AFD6F460FAF5BC436E87582A9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510A4BF9E472BB1E73112BAE823511">
    <w:name w:val="FF8510A4BF9E472BB1E73112BAE823511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DB0EC4F5F240E2991CF75F2F256FAC">
    <w:name w:val="DBDB0EC4F5F240E2991CF75F2F256FAC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CC49389594C6C9B287EDD0F7DD406">
    <w:name w:val="1BFCC49389594C6C9B287EDD0F7DD406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989C637BEC4A9E85E7C01621CA72C9">
    <w:name w:val="1E989C637BEC4A9E85E7C01621CA72C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F43C49107646B7B1105E93203CBF21">
    <w:name w:val="ACF43C49107646B7B1105E93203CBF21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044D3A64D44EFEBF329853A56EDAF8">
    <w:name w:val="EC044D3A64D44EFEBF329853A56EDAF8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0E69CA7A65489ABDC0E2B9B1D2DD4B">
    <w:name w:val="390E69CA7A65489ABDC0E2B9B1D2DD4B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E9F05D1EAE465EB20CB7340C93F06E">
    <w:name w:val="83E9F05D1EAE465EB20CB7340C93F06E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569FBBBC79458CB2BAD609DB30BA39">
    <w:name w:val="04569FBBBC79458CB2BAD609DB30BA3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C6D6B49E9C494F9AD801133E26D2C9">
    <w:name w:val="A6C6D6B49E9C494F9AD801133E26D2C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DE5DEB0FC4C9FBA81F19C15495A9A">
    <w:name w:val="142DE5DEB0FC4C9FBA81F19C15495A9A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700B4CB9ED4E48B0AE46E84D8BD986">
    <w:name w:val="EF700B4CB9ED4E48B0AE46E84D8BD986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59D9"/>
    <w:rPr>
      <w:color w:val="808080"/>
    </w:rPr>
  </w:style>
  <w:style w:type="paragraph" w:customStyle="1" w:styleId="84191A3C52D74549875A35B7D9C149BE">
    <w:name w:val="84191A3C52D74549875A35B7D9C149BE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191A3C52D74549875A35B7D9C149BE1">
    <w:name w:val="84191A3C52D74549875A35B7D9C149BE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">
    <w:name w:val="A3EE8C407861412F9191284E6D4501E6"/>
    <w:rsid w:val="000E426F"/>
  </w:style>
  <w:style w:type="paragraph" w:customStyle="1" w:styleId="5388D57E0C2D455BB84DC659B4FAA9AD">
    <w:name w:val="5388D57E0C2D455BB84DC659B4FAA9AD"/>
    <w:rsid w:val="000E426F"/>
  </w:style>
  <w:style w:type="paragraph" w:customStyle="1" w:styleId="B9361C48739F4676ADEFFD2F3A88E771">
    <w:name w:val="B9361C48739F4676ADEFFD2F3A88E771"/>
    <w:rsid w:val="000E426F"/>
  </w:style>
  <w:style w:type="paragraph" w:customStyle="1" w:styleId="AAB8A2E15B044A17A09CA8F912E343F9">
    <w:name w:val="AAB8A2E15B044A17A09CA8F912E343F9"/>
    <w:rsid w:val="000E426F"/>
  </w:style>
  <w:style w:type="paragraph" w:customStyle="1" w:styleId="CF5CF79B05AB49778EE40C4A8EF77FF4">
    <w:name w:val="CF5CF79B05AB49778EE40C4A8EF77FF4"/>
    <w:rsid w:val="000E426F"/>
  </w:style>
  <w:style w:type="paragraph" w:customStyle="1" w:styleId="88BE1333B69D4F519203CCFA47DBACFA">
    <w:name w:val="88BE1333B69D4F519203CCFA47DBACFA"/>
    <w:rsid w:val="000E426F"/>
  </w:style>
  <w:style w:type="paragraph" w:customStyle="1" w:styleId="F5ECEBED18B842188794C1B5274BBC6B">
    <w:name w:val="F5ECEBED18B842188794C1B5274BBC6B"/>
    <w:rsid w:val="000E426F"/>
  </w:style>
  <w:style w:type="paragraph" w:customStyle="1" w:styleId="84191A3C52D74549875A35B7D9C149BE2">
    <w:name w:val="84191A3C52D74549875A35B7D9C149BE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1C2BA0E01714E03A86231215A52BAF8">
    <w:name w:val="F1C2BA0E01714E03A86231215A52BAF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">
    <w:name w:val="A3EE8C407861412F9191284E6D4501E6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">
    <w:name w:val="5388D57E0C2D455BB84DC659B4FAA9AD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">
    <w:name w:val="B9361C48739F4676ADEFFD2F3A88E77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">
    <w:name w:val="AAB8A2E15B044A17A09CA8F912E343F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">
    <w:name w:val="CF5CF79B05AB49778EE40C4A8EF77FF4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">
    <w:name w:val="88BE1333B69D4F519203CCFA47DBACFA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">
    <w:name w:val="F5ECEBED18B842188794C1B5274BBC6B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">
    <w:name w:val="F5ACED1A11E0419B9036C701E2AF7589"/>
    <w:rsid w:val="000E426F"/>
  </w:style>
  <w:style w:type="paragraph" w:customStyle="1" w:styleId="8336835024584D3CBF2D83E1B85D7056">
    <w:name w:val="8336835024584D3CBF2D83E1B85D7056"/>
    <w:rsid w:val="000E426F"/>
  </w:style>
  <w:style w:type="paragraph" w:customStyle="1" w:styleId="05C91E1FB7F642C4AFE96086F4ABAC01">
    <w:name w:val="05C91E1FB7F642C4AFE96086F4ABAC01"/>
    <w:rsid w:val="000E426F"/>
  </w:style>
  <w:style w:type="paragraph" w:customStyle="1" w:styleId="F829EF99CAAB426B922ABDC02D36C474">
    <w:name w:val="F829EF99CAAB426B922ABDC02D36C474"/>
    <w:rsid w:val="000E426F"/>
  </w:style>
  <w:style w:type="paragraph" w:customStyle="1" w:styleId="EE83C7A288904B3EB5FB2396C1301B91">
    <w:name w:val="EE83C7A288904B3EB5FB2396C1301B91"/>
    <w:rsid w:val="000E426F"/>
  </w:style>
  <w:style w:type="paragraph" w:customStyle="1" w:styleId="84191A3C52D74549875A35B7D9C149BE3">
    <w:name w:val="84191A3C52D74549875A35B7D9C149BE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1">
    <w:name w:val="05C91E1FB7F642C4AFE96086F4ABAC0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1">
    <w:name w:val="F5ACED1A11E0419B9036C701E2AF758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1">
    <w:name w:val="EE83C7A288904B3EB5FB2396C1301B9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2">
    <w:name w:val="A3EE8C407861412F9191284E6D4501E6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2">
    <w:name w:val="5388D57E0C2D455BB84DC659B4FAA9AD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2">
    <w:name w:val="B9361C48739F4676ADEFFD2F3A88E77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2">
    <w:name w:val="AAB8A2E15B044A17A09CA8F912E343F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2">
    <w:name w:val="CF5CF79B05AB49778EE40C4A8EF77FF4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2">
    <w:name w:val="88BE1333B69D4F519203CCFA47DBACFA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2">
    <w:name w:val="F5ECEBED18B842188794C1B5274BBC6B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">
    <w:name w:val="C6EFBABFAC6D43BEB3EA0D66498D381F"/>
    <w:rsid w:val="000E426F"/>
  </w:style>
  <w:style w:type="paragraph" w:customStyle="1" w:styleId="931A5CF3D047459CB1259785132E221A">
    <w:name w:val="931A5CF3D047459CB1259785132E221A"/>
    <w:rsid w:val="000E426F"/>
  </w:style>
  <w:style w:type="paragraph" w:customStyle="1" w:styleId="AEEA7CF271354BF696C063D063D8EF94">
    <w:name w:val="AEEA7CF271354BF696C063D063D8EF94"/>
    <w:rsid w:val="000E426F"/>
  </w:style>
  <w:style w:type="paragraph" w:customStyle="1" w:styleId="9F6233AC4C054B4B843D12E8584F6DBA">
    <w:name w:val="9F6233AC4C054B4B843D12E8584F6DBA"/>
    <w:rsid w:val="000E426F"/>
  </w:style>
  <w:style w:type="paragraph" w:customStyle="1" w:styleId="DFBE14DF2DAD445ABDDDC0A565D68709">
    <w:name w:val="DFBE14DF2DAD445ABDDDC0A565D68709"/>
    <w:rsid w:val="000E426F"/>
  </w:style>
  <w:style w:type="paragraph" w:customStyle="1" w:styleId="B9866E6268B34F6FAFEBD7B42F3D0843">
    <w:name w:val="B9866E6268B34F6FAFEBD7B42F3D0843"/>
    <w:rsid w:val="000E426F"/>
  </w:style>
  <w:style w:type="paragraph" w:customStyle="1" w:styleId="C1949083EE924D198C449C5FC55BC08F">
    <w:name w:val="C1949083EE924D198C449C5FC55BC08F"/>
    <w:rsid w:val="000E426F"/>
  </w:style>
  <w:style w:type="paragraph" w:customStyle="1" w:styleId="84191A3C52D74549875A35B7D9C149BE4">
    <w:name w:val="84191A3C52D74549875A35B7D9C149BE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2">
    <w:name w:val="05C91E1FB7F642C4AFE96086F4ABAC0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2">
    <w:name w:val="F5ACED1A11E0419B9036C701E2AF758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2">
    <w:name w:val="EE83C7A288904B3EB5FB2396C1301B9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3">
    <w:name w:val="A3EE8C407861412F9191284E6D4501E6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1">
    <w:name w:val="C6EFBABFAC6D43BEB3EA0D66498D381F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3">
    <w:name w:val="5388D57E0C2D455BB84DC659B4FAA9AD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1">
    <w:name w:val="931A5CF3D047459CB1259785132E221A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3">
    <w:name w:val="B9361C48739F4676ADEFFD2F3A88E77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1">
    <w:name w:val="AEEA7CF271354BF696C063D063D8EF94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3">
    <w:name w:val="AAB8A2E15B044A17A09CA8F912E343F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1">
    <w:name w:val="9F6233AC4C054B4B843D12E8584F6DBA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3">
    <w:name w:val="CF5CF79B05AB49778EE40C4A8EF77FF4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1">
    <w:name w:val="DFBE14DF2DAD445ABDDDC0A565D6870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3">
    <w:name w:val="88BE1333B69D4F519203CCFA47DBACFA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1">
    <w:name w:val="B9866E6268B34F6FAFEBD7B42F3D0843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3">
    <w:name w:val="F5ECEBED18B842188794C1B5274BBC6B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1">
    <w:name w:val="C1949083EE924D198C449C5FC55BC08F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6DCFAB2769547AA8681B2710C40BE42">
    <w:name w:val="D6DCFAB2769547AA8681B2710C40BE4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191A3C52D74549875A35B7D9C149BE5">
    <w:name w:val="84191A3C52D74549875A35B7D9C149BE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3">
    <w:name w:val="05C91E1FB7F642C4AFE96086F4ABAC0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3">
    <w:name w:val="F5ACED1A11E0419B9036C701E2AF758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3">
    <w:name w:val="EE83C7A288904B3EB5FB2396C1301B9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4">
    <w:name w:val="A3EE8C407861412F9191284E6D4501E6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2">
    <w:name w:val="C6EFBABFAC6D43BEB3EA0D66498D381F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4">
    <w:name w:val="5388D57E0C2D455BB84DC659B4FAA9AD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2">
    <w:name w:val="931A5CF3D047459CB1259785132E221A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4">
    <w:name w:val="B9361C48739F4676ADEFFD2F3A88E771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2">
    <w:name w:val="AEEA7CF271354BF696C063D063D8EF94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4">
    <w:name w:val="AAB8A2E15B044A17A09CA8F912E343F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2">
    <w:name w:val="9F6233AC4C054B4B843D12E8584F6DBA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4">
    <w:name w:val="CF5CF79B05AB49778EE40C4A8EF77FF4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2">
    <w:name w:val="DFBE14DF2DAD445ABDDDC0A565D6870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4">
    <w:name w:val="88BE1333B69D4F519203CCFA47DBACFA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2">
    <w:name w:val="B9866E6268B34F6FAFEBD7B42F3D0843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4">
    <w:name w:val="F5ECEBED18B842188794C1B5274BBC6B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2">
    <w:name w:val="C1949083EE924D198C449C5FC55BC08F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191A3C52D74549875A35B7D9C149BE6">
    <w:name w:val="84191A3C52D74549875A35B7D9C149BE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4">
    <w:name w:val="05C91E1FB7F642C4AFE96086F4ABAC01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4">
    <w:name w:val="F5ACED1A11E0419B9036C701E2AF758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4">
    <w:name w:val="EE83C7A288904B3EB5FB2396C1301B91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5">
    <w:name w:val="A3EE8C407861412F9191284E6D4501E6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3">
    <w:name w:val="C6EFBABFAC6D43BEB3EA0D66498D381F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5">
    <w:name w:val="5388D57E0C2D455BB84DC659B4FAA9AD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3">
    <w:name w:val="931A5CF3D047459CB1259785132E221A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5">
    <w:name w:val="B9361C48739F4676ADEFFD2F3A88E771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3">
    <w:name w:val="AEEA7CF271354BF696C063D063D8EF94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5">
    <w:name w:val="AAB8A2E15B044A17A09CA8F912E343F9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3">
    <w:name w:val="9F6233AC4C054B4B843D12E8584F6DBA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5">
    <w:name w:val="CF5CF79B05AB49778EE40C4A8EF77FF4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3">
    <w:name w:val="DFBE14DF2DAD445ABDDDC0A565D6870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5">
    <w:name w:val="88BE1333B69D4F519203CCFA47DBACFA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3">
    <w:name w:val="B9866E6268B34F6FAFEBD7B42F3D0843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5">
    <w:name w:val="F5ECEBED18B842188794C1B5274BBC6B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3">
    <w:name w:val="C1949083EE924D198C449C5FC55BC08F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">
    <w:name w:val="C4AB27A812D049AC9411BA49DDA15C5E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">
    <w:name w:val="55A5B4A7076A4BC6AADF5E907B6D390D"/>
    <w:rsid w:val="000E426F"/>
  </w:style>
  <w:style w:type="paragraph" w:customStyle="1" w:styleId="96DE9C7645414980AB747E8429542FD9">
    <w:name w:val="96DE9C7645414980AB747E8429542FD9"/>
    <w:rsid w:val="000E426F"/>
  </w:style>
  <w:style w:type="paragraph" w:customStyle="1" w:styleId="84191A3C52D74549875A35B7D9C149BE7">
    <w:name w:val="84191A3C52D74549875A35B7D9C149BE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5">
    <w:name w:val="05C91E1FB7F642C4AFE96086F4ABAC01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5">
    <w:name w:val="F5ACED1A11E0419B9036C701E2AF7589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5">
    <w:name w:val="EE83C7A288904B3EB5FB2396C1301B91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6">
    <w:name w:val="A3EE8C407861412F9191284E6D4501E6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4">
    <w:name w:val="C6EFBABFAC6D43BEB3EA0D66498D381F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6">
    <w:name w:val="5388D57E0C2D455BB84DC659B4FAA9AD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4">
    <w:name w:val="931A5CF3D047459CB1259785132E221A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6">
    <w:name w:val="B9361C48739F4676ADEFFD2F3A88E771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4">
    <w:name w:val="AEEA7CF271354BF696C063D063D8EF94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6">
    <w:name w:val="AAB8A2E15B044A17A09CA8F912E343F9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4">
    <w:name w:val="9F6233AC4C054B4B843D12E8584F6DBA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6">
    <w:name w:val="CF5CF79B05AB49778EE40C4A8EF77FF4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4">
    <w:name w:val="DFBE14DF2DAD445ABDDDC0A565D6870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6">
    <w:name w:val="88BE1333B69D4F519203CCFA47DBACFA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4">
    <w:name w:val="B9866E6268B34F6FAFEBD7B42F3D0843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6">
    <w:name w:val="F5ECEBED18B842188794C1B5274BBC6B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4">
    <w:name w:val="C1949083EE924D198C449C5FC55BC08F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1">
    <w:name w:val="C4AB27A812D049AC9411BA49DDA15C5E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1">
    <w:name w:val="55A5B4A7076A4BC6AADF5E907B6D390D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1">
    <w:name w:val="96DE9C7645414980AB747E8429542FD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191A3C52D74549875A35B7D9C149BE8">
    <w:name w:val="84191A3C52D74549875A35B7D9C149BE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6">
    <w:name w:val="05C91E1FB7F642C4AFE96086F4ABAC01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6">
    <w:name w:val="F5ACED1A11E0419B9036C701E2AF7589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6">
    <w:name w:val="EE83C7A288904B3EB5FB2396C1301B91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7">
    <w:name w:val="A3EE8C407861412F9191284E6D4501E6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5">
    <w:name w:val="C6EFBABFAC6D43BEB3EA0D66498D381F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7">
    <w:name w:val="5388D57E0C2D455BB84DC659B4FAA9AD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5">
    <w:name w:val="931A5CF3D047459CB1259785132E221A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7">
    <w:name w:val="B9361C48739F4676ADEFFD2F3A88E771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5">
    <w:name w:val="AEEA7CF271354BF696C063D063D8EF94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7">
    <w:name w:val="AAB8A2E15B044A17A09CA8F912E343F9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5">
    <w:name w:val="9F6233AC4C054B4B843D12E8584F6DBA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7">
    <w:name w:val="CF5CF79B05AB49778EE40C4A8EF77FF4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5">
    <w:name w:val="DFBE14DF2DAD445ABDDDC0A565D68709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7">
    <w:name w:val="88BE1333B69D4F519203CCFA47DBACFA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5">
    <w:name w:val="B9866E6268B34F6FAFEBD7B42F3D0843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7">
    <w:name w:val="F5ECEBED18B842188794C1B5274BBC6B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5">
    <w:name w:val="C1949083EE924D198C449C5FC55BC08F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2">
    <w:name w:val="C4AB27A812D049AC9411BA49DDA15C5E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">
    <w:name w:val="B3C089E9444242B7BEB27A951B3CA4B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2">
    <w:name w:val="55A5B4A7076A4BC6AADF5E907B6D390D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2">
    <w:name w:val="96DE9C7645414980AB747E8429542FD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">
    <w:name w:val="50C7014684A346C0B04226F2A3E9594C"/>
    <w:rsid w:val="000E426F"/>
  </w:style>
  <w:style w:type="paragraph" w:customStyle="1" w:styleId="2FFA092DC75F48BDBF46FC18EDAD2302">
    <w:name w:val="2FFA092DC75F48BDBF46FC18EDAD2302"/>
    <w:rsid w:val="000E426F"/>
  </w:style>
  <w:style w:type="paragraph" w:customStyle="1" w:styleId="84191A3C52D74549875A35B7D9C149BE9">
    <w:name w:val="84191A3C52D74549875A35B7D9C149BE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7">
    <w:name w:val="05C91E1FB7F642C4AFE96086F4ABAC01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7">
    <w:name w:val="F5ACED1A11E0419B9036C701E2AF7589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7">
    <w:name w:val="EE83C7A288904B3EB5FB2396C1301B91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8">
    <w:name w:val="A3EE8C407861412F9191284E6D4501E6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6">
    <w:name w:val="C6EFBABFAC6D43BEB3EA0D66498D381F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8">
    <w:name w:val="5388D57E0C2D455BB84DC659B4FAA9AD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6">
    <w:name w:val="931A5CF3D047459CB1259785132E221A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8">
    <w:name w:val="B9361C48739F4676ADEFFD2F3A88E771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6">
    <w:name w:val="AEEA7CF271354BF696C063D063D8EF94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8">
    <w:name w:val="AAB8A2E15B044A17A09CA8F912E343F9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6">
    <w:name w:val="9F6233AC4C054B4B843D12E8584F6DBA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8">
    <w:name w:val="CF5CF79B05AB49778EE40C4A8EF77FF4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6">
    <w:name w:val="DFBE14DF2DAD445ABDDDC0A565D68709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8">
    <w:name w:val="88BE1333B69D4F519203CCFA47DBACFA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6">
    <w:name w:val="B9866E6268B34F6FAFEBD7B42F3D0843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8">
    <w:name w:val="F5ECEBED18B842188794C1B5274BBC6B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6">
    <w:name w:val="C1949083EE924D198C449C5FC55BC08F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3">
    <w:name w:val="C4AB27A812D049AC9411BA49DDA15C5E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1">
    <w:name w:val="B3C089E9444242B7BEB27A951B3CA4B7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">
    <w:name w:val="156A8315849C4B019A9B09CCE3E09D2D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3">
    <w:name w:val="55A5B4A7076A4BC6AADF5E907B6D390D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1">
    <w:name w:val="50C7014684A346C0B04226F2A3E9594C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3">
    <w:name w:val="96DE9C7645414980AB747E8429542FD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1">
    <w:name w:val="2FFA092DC75F48BDBF46FC18EDAD2302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">
    <w:name w:val="1821BF88F4704E3F9D49F42685F61ED8"/>
    <w:rsid w:val="000E426F"/>
  </w:style>
  <w:style w:type="paragraph" w:customStyle="1" w:styleId="3F2D817E768B44A2B0D6802F2F3AFD58">
    <w:name w:val="3F2D817E768B44A2B0D6802F2F3AFD58"/>
    <w:rsid w:val="000E426F"/>
  </w:style>
  <w:style w:type="paragraph" w:customStyle="1" w:styleId="84191A3C52D74549875A35B7D9C149BE10">
    <w:name w:val="84191A3C52D74549875A35B7D9C149BE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8">
    <w:name w:val="05C91E1FB7F642C4AFE96086F4ABAC01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8">
    <w:name w:val="F5ACED1A11E0419B9036C701E2AF7589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8">
    <w:name w:val="EE83C7A288904B3EB5FB2396C1301B91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9">
    <w:name w:val="A3EE8C407861412F9191284E6D4501E6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7">
    <w:name w:val="C6EFBABFAC6D43BEB3EA0D66498D381F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9">
    <w:name w:val="5388D57E0C2D455BB84DC659B4FAA9AD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7">
    <w:name w:val="931A5CF3D047459CB1259785132E221A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9">
    <w:name w:val="B9361C48739F4676ADEFFD2F3A88E771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7">
    <w:name w:val="AEEA7CF271354BF696C063D063D8EF94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9">
    <w:name w:val="AAB8A2E15B044A17A09CA8F912E343F9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7">
    <w:name w:val="9F6233AC4C054B4B843D12E8584F6DBA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9">
    <w:name w:val="CF5CF79B05AB49778EE40C4A8EF77FF4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7">
    <w:name w:val="DFBE14DF2DAD445ABDDDC0A565D68709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9">
    <w:name w:val="88BE1333B69D4F519203CCFA47DBACFA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7">
    <w:name w:val="B9866E6268B34F6FAFEBD7B42F3D0843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9">
    <w:name w:val="F5ECEBED18B842188794C1B5274BBC6B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7">
    <w:name w:val="C1949083EE924D198C449C5FC55BC08F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4">
    <w:name w:val="C4AB27A812D049AC9411BA49DDA15C5E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2">
    <w:name w:val="B3C089E9444242B7BEB27A951B3CA4B7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1">
    <w:name w:val="156A8315849C4B019A9B09CCE3E09D2D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4">
    <w:name w:val="55A5B4A7076A4BC6AADF5E907B6D390D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2">
    <w:name w:val="50C7014684A346C0B04226F2A3E9594C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1">
    <w:name w:val="1821BF88F4704E3F9D49F42685F61ED8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4">
    <w:name w:val="96DE9C7645414980AB747E8429542FD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2">
    <w:name w:val="2FFA092DC75F48BDBF46FC18EDAD2302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1">
    <w:name w:val="3F2D817E768B44A2B0D6802F2F3AFD58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">
    <w:name w:val="E5C0EAE4184C4A2ABECDAA9D1B19F7DD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">
    <w:name w:val="BF21C1E6DF6C49E99A4D65A8A648AF4C"/>
    <w:rsid w:val="000E426F"/>
  </w:style>
  <w:style w:type="paragraph" w:customStyle="1" w:styleId="1CDA3E73E8604931B06ED4C0E0F72209">
    <w:name w:val="1CDA3E73E8604931B06ED4C0E0F72209"/>
    <w:rsid w:val="000E426F"/>
  </w:style>
  <w:style w:type="paragraph" w:customStyle="1" w:styleId="9EA77E6C3D4B46E1B77E7D28D83A1454">
    <w:name w:val="9EA77E6C3D4B46E1B77E7D28D83A1454"/>
    <w:rsid w:val="000E426F"/>
  </w:style>
  <w:style w:type="paragraph" w:customStyle="1" w:styleId="0FD94043189A4578AB4A30312F95B8D8">
    <w:name w:val="0FD94043189A4578AB4A30312F95B8D8"/>
    <w:rsid w:val="000E426F"/>
  </w:style>
  <w:style w:type="paragraph" w:customStyle="1" w:styleId="0BC3BAC2A83146C6B0C10B243A7AFCDE">
    <w:name w:val="0BC3BAC2A83146C6B0C10B243A7AFCDE"/>
    <w:rsid w:val="000E426F"/>
  </w:style>
  <w:style w:type="paragraph" w:customStyle="1" w:styleId="6A572141DDAA4E0E8B1FEAB040A28E95">
    <w:name w:val="6A572141DDAA4E0E8B1FEAB040A28E95"/>
    <w:rsid w:val="000E426F"/>
  </w:style>
  <w:style w:type="paragraph" w:customStyle="1" w:styleId="0FFBDDEBC89E4C0DB5C4E142F759C8B1">
    <w:name w:val="0FFBDDEBC89E4C0DB5C4E142F759C8B1"/>
    <w:rsid w:val="000E426F"/>
  </w:style>
  <w:style w:type="paragraph" w:customStyle="1" w:styleId="978454B6B80D4BEE987050A0AE9C8C45">
    <w:name w:val="978454B6B80D4BEE987050A0AE9C8C45"/>
    <w:rsid w:val="000E426F"/>
  </w:style>
  <w:style w:type="paragraph" w:customStyle="1" w:styleId="9E4CFC015B4F4E62AAB733377A4B5F59">
    <w:name w:val="9E4CFC015B4F4E62AAB733377A4B5F59"/>
    <w:rsid w:val="000E426F"/>
  </w:style>
  <w:style w:type="paragraph" w:customStyle="1" w:styleId="A1E67ABAC5474E54AC265D5494998439">
    <w:name w:val="A1E67ABAC5474E54AC265D5494998439"/>
    <w:rsid w:val="000E426F"/>
  </w:style>
  <w:style w:type="paragraph" w:customStyle="1" w:styleId="84191A3C52D74549875A35B7D9C149BE11">
    <w:name w:val="84191A3C52D74549875A35B7D9C149BE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9">
    <w:name w:val="05C91E1FB7F642C4AFE96086F4ABAC01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9">
    <w:name w:val="F5ACED1A11E0419B9036C701E2AF7589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9">
    <w:name w:val="EE83C7A288904B3EB5FB2396C1301B91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0">
    <w:name w:val="A3EE8C407861412F9191284E6D4501E6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8">
    <w:name w:val="C6EFBABFAC6D43BEB3EA0D66498D381F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0">
    <w:name w:val="5388D57E0C2D455BB84DC659B4FAA9AD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8">
    <w:name w:val="931A5CF3D047459CB1259785132E221A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0">
    <w:name w:val="B9361C48739F4676ADEFFD2F3A88E771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8">
    <w:name w:val="AEEA7CF271354BF696C063D063D8EF94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0">
    <w:name w:val="AAB8A2E15B044A17A09CA8F912E343F9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8">
    <w:name w:val="9F6233AC4C054B4B843D12E8584F6DBA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0">
    <w:name w:val="CF5CF79B05AB49778EE40C4A8EF77FF4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8">
    <w:name w:val="DFBE14DF2DAD445ABDDDC0A565D68709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0">
    <w:name w:val="88BE1333B69D4F519203CCFA47DBACFA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8">
    <w:name w:val="B9866E6268B34F6FAFEBD7B42F3D0843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0">
    <w:name w:val="F5ECEBED18B842188794C1B5274BBC6B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8">
    <w:name w:val="C1949083EE924D198C449C5FC55BC08F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5">
    <w:name w:val="C4AB27A812D049AC9411BA49DDA15C5E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3">
    <w:name w:val="B3C089E9444242B7BEB27A951B3CA4B7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2">
    <w:name w:val="156A8315849C4B019A9B09CCE3E09D2D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5">
    <w:name w:val="55A5B4A7076A4BC6AADF5E907B6D390D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3">
    <w:name w:val="50C7014684A346C0B04226F2A3E9594C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2">
    <w:name w:val="1821BF88F4704E3F9D49F42685F61ED8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5">
    <w:name w:val="96DE9C7645414980AB747E8429542FD9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3">
    <w:name w:val="2FFA092DC75F48BDBF46FC18EDAD2302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2">
    <w:name w:val="3F2D817E768B44A2B0D6802F2F3AFD58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1">
    <w:name w:val="E5C0EAE4184C4A2ABECDAA9D1B19F7DD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572141DDAA4E0E8B1FEAB040A28E951">
    <w:name w:val="6A572141DDAA4E0E8B1FEAB040A28E95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1">
    <w:name w:val="BF21C1E6DF6C49E99A4D65A8A648AF4C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BDDEBC89E4C0DB5C4E142F759C8B11">
    <w:name w:val="0FFBDDEBC89E4C0DB5C4E142F759C8B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A3E73E8604931B06ED4C0E0F722091">
    <w:name w:val="1CDA3E73E8604931B06ED4C0E0F7220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8454B6B80D4BEE987050A0AE9C8C451">
    <w:name w:val="978454B6B80D4BEE987050A0AE9C8C45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A77E6C3D4B46E1B77E7D28D83A14541">
    <w:name w:val="9EA77E6C3D4B46E1B77E7D28D83A1454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4CFC015B4F4E62AAB733377A4B5F591">
    <w:name w:val="9E4CFC015B4F4E62AAB733377A4B5F5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4D6AFD6F460FAF5BC436E87582A9">
    <w:name w:val="878A4D6AFD6F460FAF5BC436E87582A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E67ABAC5474E54AC265D54949984391">
    <w:name w:val="A1E67ABAC5474E54AC265D549499843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06E63F020489081064E409F2444E7">
    <w:name w:val="25E06E63F020489081064E409F2444E7"/>
    <w:rsid w:val="000E426F"/>
  </w:style>
  <w:style w:type="paragraph" w:customStyle="1" w:styleId="84191A3C52D74549875A35B7D9C149BE12">
    <w:name w:val="84191A3C52D74549875A35B7D9C149BE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10">
    <w:name w:val="05C91E1FB7F642C4AFE96086F4ABAC01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10">
    <w:name w:val="F5ACED1A11E0419B9036C701E2AF7589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10">
    <w:name w:val="EE83C7A288904B3EB5FB2396C1301B91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1">
    <w:name w:val="A3EE8C407861412F9191284E6D4501E6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9">
    <w:name w:val="C6EFBABFAC6D43BEB3EA0D66498D381F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1">
    <w:name w:val="5388D57E0C2D455BB84DC659B4FAA9AD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9">
    <w:name w:val="931A5CF3D047459CB1259785132E221A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1">
    <w:name w:val="B9361C48739F4676ADEFFD2F3A88E771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9">
    <w:name w:val="AEEA7CF271354BF696C063D063D8EF94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1">
    <w:name w:val="AAB8A2E15B044A17A09CA8F912E343F9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9">
    <w:name w:val="9F6233AC4C054B4B843D12E8584F6DBA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1">
    <w:name w:val="CF5CF79B05AB49778EE40C4A8EF77FF4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9">
    <w:name w:val="DFBE14DF2DAD445ABDDDC0A565D68709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1">
    <w:name w:val="88BE1333B69D4F519203CCFA47DBACFA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9">
    <w:name w:val="B9866E6268B34F6FAFEBD7B42F3D0843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1">
    <w:name w:val="F5ECEBED18B842188794C1B5274BBC6B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9">
    <w:name w:val="C1949083EE924D198C449C5FC55BC08F9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6">
    <w:name w:val="C4AB27A812D049AC9411BA49DDA15C5E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4">
    <w:name w:val="B3C089E9444242B7BEB27A951B3CA4B7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3">
    <w:name w:val="156A8315849C4B019A9B09CCE3E09D2D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6">
    <w:name w:val="55A5B4A7076A4BC6AADF5E907B6D390D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4">
    <w:name w:val="50C7014684A346C0B04226F2A3E9594C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3">
    <w:name w:val="1821BF88F4704E3F9D49F42685F61ED8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6">
    <w:name w:val="96DE9C7645414980AB747E8429542FD9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4">
    <w:name w:val="2FFA092DC75F48BDBF46FC18EDAD2302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3">
    <w:name w:val="3F2D817E768B44A2B0D6802F2F3AFD58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2">
    <w:name w:val="E5C0EAE4184C4A2ABECDAA9D1B19F7DD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572141DDAA4E0E8B1FEAB040A28E952">
    <w:name w:val="6A572141DDAA4E0E8B1FEAB040A28E95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2">
    <w:name w:val="BF21C1E6DF6C49E99A4D65A8A648AF4C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BDDEBC89E4C0DB5C4E142F759C8B12">
    <w:name w:val="0FFBDDEBC89E4C0DB5C4E142F759C8B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A3E73E8604931B06ED4C0E0F722092">
    <w:name w:val="1CDA3E73E8604931B06ED4C0E0F7220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8454B6B80D4BEE987050A0AE9C8C452">
    <w:name w:val="978454B6B80D4BEE987050A0AE9C8C45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A77E6C3D4B46E1B77E7D28D83A14542">
    <w:name w:val="9EA77E6C3D4B46E1B77E7D28D83A1454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4CFC015B4F4E62AAB733377A4B5F592">
    <w:name w:val="9E4CFC015B4F4E62AAB733377A4B5F5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4D6AFD6F460FAF5BC436E87582A91">
    <w:name w:val="878A4D6AFD6F460FAF5BC436E87582A9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06E63F020489081064E409F2444E71">
    <w:name w:val="25E06E63F020489081064E409F2444E7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D7F71C19A244438329E0442EEE1E12">
    <w:name w:val="23D7F71C19A244438329E0442EEE1E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7417B4F1F64059857BA5788CACE794">
    <w:name w:val="767417B4F1F64059857BA5788CACE7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C177176874712BEC17622DA71BC6A">
    <w:name w:val="B2EC177176874712BEC17622DA71BC6A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14BBE1D5004356B52773A82F685A9F">
    <w:name w:val="2714BBE1D5004356B52773A82F685A9F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90860653D4ACC93281616DD8FF72B">
    <w:name w:val="E3790860653D4ACC93281616DD8FF72B"/>
    <w:rsid w:val="000E426F"/>
  </w:style>
  <w:style w:type="paragraph" w:customStyle="1" w:styleId="8CEC92745F824CB594E8343B4E7EDD9E">
    <w:name w:val="8CEC92745F824CB594E8343B4E7EDD9E"/>
    <w:rsid w:val="000E426F"/>
  </w:style>
  <w:style w:type="paragraph" w:customStyle="1" w:styleId="AF730D60A31C40FE9C2457F274FD291A">
    <w:name w:val="AF730D60A31C40FE9C2457F274FD291A"/>
    <w:rsid w:val="000E426F"/>
  </w:style>
  <w:style w:type="paragraph" w:customStyle="1" w:styleId="B6861EF6CC07433ABAD3960FE910C973">
    <w:name w:val="B6861EF6CC07433ABAD3960FE910C973"/>
    <w:rsid w:val="000E426F"/>
  </w:style>
  <w:style w:type="paragraph" w:customStyle="1" w:styleId="84191A3C52D74549875A35B7D9C149BE13">
    <w:name w:val="84191A3C52D74549875A35B7D9C149BE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11">
    <w:name w:val="05C91E1FB7F642C4AFE96086F4ABAC01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11">
    <w:name w:val="F5ACED1A11E0419B9036C701E2AF7589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11">
    <w:name w:val="EE83C7A288904B3EB5FB2396C1301B91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2">
    <w:name w:val="A3EE8C407861412F9191284E6D4501E6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10">
    <w:name w:val="C6EFBABFAC6D43BEB3EA0D66498D381F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2">
    <w:name w:val="5388D57E0C2D455BB84DC659B4FAA9AD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10">
    <w:name w:val="931A5CF3D047459CB1259785132E221A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2">
    <w:name w:val="B9361C48739F4676ADEFFD2F3A88E771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10">
    <w:name w:val="AEEA7CF271354BF696C063D063D8EF94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2">
    <w:name w:val="AAB8A2E15B044A17A09CA8F912E343F9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10">
    <w:name w:val="9F6233AC4C054B4B843D12E8584F6DBA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2">
    <w:name w:val="CF5CF79B05AB49778EE40C4A8EF77FF4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10">
    <w:name w:val="DFBE14DF2DAD445ABDDDC0A565D68709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2">
    <w:name w:val="88BE1333B69D4F519203CCFA47DBACFA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10">
    <w:name w:val="B9866E6268B34F6FAFEBD7B42F3D0843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2">
    <w:name w:val="F5ECEBED18B842188794C1B5274BBC6B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10">
    <w:name w:val="C1949083EE924D198C449C5FC55BC08F10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7">
    <w:name w:val="C4AB27A812D049AC9411BA49DDA15C5E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5">
    <w:name w:val="B3C089E9444242B7BEB27A951B3CA4B7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4">
    <w:name w:val="156A8315849C4B019A9B09CCE3E09D2D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7">
    <w:name w:val="55A5B4A7076A4BC6AADF5E907B6D390D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5">
    <w:name w:val="50C7014684A346C0B04226F2A3E9594C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4">
    <w:name w:val="1821BF88F4704E3F9D49F42685F61ED8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7">
    <w:name w:val="96DE9C7645414980AB747E8429542FD97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5">
    <w:name w:val="2FFA092DC75F48BDBF46FC18EDAD2302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4">
    <w:name w:val="3F2D817E768B44A2B0D6802F2F3AFD58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3">
    <w:name w:val="E5C0EAE4184C4A2ABECDAA9D1B19F7DD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572141DDAA4E0E8B1FEAB040A28E953">
    <w:name w:val="6A572141DDAA4E0E8B1FEAB040A28E95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3">
    <w:name w:val="BF21C1E6DF6C49E99A4D65A8A648AF4C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BDDEBC89E4C0DB5C4E142F759C8B13">
    <w:name w:val="0FFBDDEBC89E4C0DB5C4E142F759C8B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A3E73E8604931B06ED4C0E0F722093">
    <w:name w:val="1CDA3E73E8604931B06ED4C0E0F7220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8454B6B80D4BEE987050A0AE9C8C453">
    <w:name w:val="978454B6B80D4BEE987050A0AE9C8C45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A77E6C3D4B46E1B77E7D28D83A14543">
    <w:name w:val="9EA77E6C3D4B46E1B77E7D28D83A1454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4CFC015B4F4E62AAB733377A4B5F593">
    <w:name w:val="9E4CFC015B4F4E62AAB733377A4B5F5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4D6AFD6F460FAF5BC436E87582A92">
    <w:name w:val="878A4D6AFD6F460FAF5BC436E87582A9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06E63F020489081064E409F2444E72">
    <w:name w:val="25E06E63F020489081064E409F2444E7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D7F71C19A244438329E0442EEE1E121">
    <w:name w:val="23D7F71C19A244438329E0442EEE1E12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90860653D4ACC93281616DD8FF72B1">
    <w:name w:val="E3790860653D4ACC93281616DD8FF72B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7417B4F1F64059857BA5788CACE7941">
    <w:name w:val="767417B4F1F64059857BA5788CACE794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EC92745F824CB594E8343B4E7EDD9E1">
    <w:name w:val="8CEC92745F824CB594E8343B4E7EDD9E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C177176874712BEC17622DA71BC6A1">
    <w:name w:val="B2EC177176874712BEC17622DA71BC6A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730D60A31C40FE9C2457F274FD291A1">
    <w:name w:val="AF730D60A31C40FE9C2457F274FD291A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14BBE1D5004356B52773A82F685A9F1">
    <w:name w:val="2714BBE1D5004356B52773A82F685A9F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861EF6CC07433ABAD3960FE910C9731">
    <w:name w:val="B6861EF6CC07433ABAD3960FE910C973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949AC87FEF4DF2BF531949C5BC2082">
    <w:name w:val="BD949AC87FEF4DF2BF531949C5BC208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4191A3C52D74549875A35B7D9C149BE14">
    <w:name w:val="84191A3C52D74549875A35B7D9C149BE1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12">
    <w:name w:val="05C91E1FB7F642C4AFE96086F4ABAC01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12">
    <w:name w:val="F5ACED1A11E0419B9036C701E2AF7589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12">
    <w:name w:val="EE83C7A288904B3EB5FB2396C1301B911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3">
    <w:name w:val="A3EE8C407861412F9191284E6D4501E6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11">
    <w:name w:val="C6EFBABFAC6D43BEB3EA0D66498D381F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3">
    <w:name w:val="5388D57E0C2D455BB84DC659B4FAA9AD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11">
    <w:name w:val="931A5CF3D047459CB1259785132E221A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3">
    <w:name w:val="B9361C48739F4676ADEFFD2F3A88E771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11">
    <w:name w:val="AEEA7CF271354BF696C063D063D8EF94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3">
    <w:name w:val="AAB8A2E15B044A17A09CA8F912E343F9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11">
    <w:name w:val="9F6233AC4C054B4B843D12E8584F6DBA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3">
    <w:name w:val="CF5CF79B05AB49778EE40C4A8EF77FF4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11">
    <w:name w:val="DFBE14DF2DAD445ABDDDC0A565D68709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3">
    <w:name w:val="88BE1333B69D4F519203CCFA47DBACFA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11">
    <w:name w:val="B9866E6268B34F6FAFEBD7B42F3D0843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3">
    <w:name w:val="F5ECEBED18B842188794C1B5274BBC6B1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11">
    <w:name w:val="C1949083EE924D198C449C5FC55BC08F1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8">
    <w:name w:val="C4AB27A812D049AC9411BA49DDA15C5E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6">
    <w:name w:val="B3C089E9444242B7BEB27A951B3CA4B7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5">
    <w:name w:val="156A8315849C4B019A9B09CCE3E09D2D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8">
    <w:name w:val="55A5B4A7076A4BC6AADF5E907B6D390D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6">
    <w:name w:val="50C7014684A346C0B04226F2A3E9594C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5">
    <w:name w:val="1821BF88F4704E3F9D49F42685F61ED8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8">
    <w:name w:val="96DE9C7645414980AB747E8429542FD98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6">
    <w:name w:val="2FFA092DC75F48BDBF46FC18EDAD23026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5">
    <w:name w:val="3F2D817E768B44A2B0D6802F2F3AFD585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4">
    <w:name w:val="E5C0EAE4184C4A2ABECDAA9D1B19F7DD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572141DDAA4E0E8B1FEAB040A28E954">
    <w:name w:val="6A572141DDAA4E0E8B1FEAB040A28E95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4">
    <w:name w:val="BF21C1E6DF6C49E99A4D65A8A648AF4C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BDDEBC89E4C0DB5C4E142F759C8B14">
    <w:name w:val="0FFBDDEBC89E4C0DB5C4E142F759C8B1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A3E73E8604931B06ED4C0E0F722094">
    <w:name w:val="1CDA3E73E8604931B06ED4C0E0F7220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8454B6B80D4BEE987050A0AE9C8C454">
    <w:name w:val="978454B6B80D4BEE987050A0AE9C8C45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A77E6C3D4B46E1B77E7D28D83A14544">
    <w:name w:val="9EA77E6C3D4B46E1B77E7D28D83A1454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4CFC015B4F4E62AAB733377A4B5F594">
    <w:name w:val="9E4CFC015B4F4E62AAB733377A4B5F594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4D6AFD6F460FAF5BC436E87582A93">
    <w:name w:val="878A4D6AFD6F460FAF5BC436E87582A9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E06E63F020489081064E409F2444E73">
    <w:name w:val="25E06E63F020489081064E409F2444E73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3D7F71C19A244438329E0442EEE1E122">
    <w:name w:val="23D7F71C19A244438329E0442EEE1E12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3790860653D4ACC93281616DD8FF72B2">
    <w:name w:val="E3790860653D4ACC93281616DD8FF72B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67417B4F1F64059857BA5788CACE7942">
    <w:name w:val="767417B4F1F64059857BA5788CACE794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EC92745F824CB594E8343B4E7EDD9E2">
    <w:name w:val="8CEC92745F824CB594E8343B4E7EDD9E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EC177176874712BEC17622DA71BC6A2">
    <w:name w:val="B2EC177176874712BEC17622DA71BC6A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730D60A31C40FE9C2457F274FD291A2">
    <w:name w:val="AF730D60A31C40FE9C2457F274FD291A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14BBE1D5004356B52773A82F685A9F2">
    <w:name w:val="2714BBE1D5004356B52773A82F685A9F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861EF6CC07433ABAD3960FE910C9732">
    <w:name w:val="B6861EF6CC07433ABAD3960FE910C9732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BD81B8977E64197B5511C65EFDEECEE">
    <w:name w:val="7BD81B8977E64197B5511C65EFDEECEE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D949AC87FEF4DF2BF531949C5BC20821">
    <w:name w:val="BD949AC87FEF4DF2BF531949C5BC20821"/>
    <w:rsid w:val="000E426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510A4BF9E472BB1E73112BAE82351">
    <w:name w:val="FF8510A4BF9E472BB1E73112BAE82351"/>
    <w:rsid w:val="00C859D9"/>
  </w:style>
  <w:style w:type="paragraph" w:customStyle="1" w:styleId="84191A3C52D74549875A35B7D9C149BE15">
    <w:name w:val="84191A3C52D74549875A35B7D9C149BE1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5C91E1FB7F642C4AFE96086F4ABAC0113">
    <w:name w:val="05C91E1FB7F642C4AFE96086F4ABAC0113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ACED1A11E0419B9036C701E2AF758913">
    <w:name w:val="F5ACED1A11E0419B9036C701E2AF758913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E83C7A288904B3EB5FB2396C1301B9113">
    <w:name w:val="EE83C7A288904B3EB5FB2396C1301B9113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EE8C407861412F9191284E6D4501E614">
    <w:name w:val="A3EE8C407861412F9191284E6D4501E6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6EFBABFAC6D43BEB3EA0D66498D381F12">
    <w:name w:val="C6EFBABFAC6D43BEB3EA0D66498D381F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88D57E0C2D455BB84DC659B4FAA9AD14">
    <w:name w:val="5388D57E0C2D455BB84DC659B4FAA9AD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1A5CF3D047459CB1259785132E221A12">
    <w:name w:val="931A5CF3D047459CB1259785132E221A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361C48739F4676ADEFFD2F3A88E77114">
    <w:name w:val="B9361C48739F4676ADEFFD2F3A88E771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EEA7CF271354BF696C063D063D8EF9412">
    <w:name w:val="AEEA7CF271354BF696C063D063D8EF94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AB8A2E15B044A17A09CA8F912E343F914">
    <w:name w:val="AAB8A2E15B044A17A09CA8F912E343F9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F6233AC4C054B4B843D12E8584F6DBA12">
    <w:name w:val="9F6233AC4C054B4B843D12E8584F6DBA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5CF79B05AB49778EE40C4A8EF77FF414">
    <w:name w:val="CF5CF79B05AB49778EE40C4A8EF77FF4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BE14DF2DAD445ABDDDC0A565D6870912">
    <w:name w:val="DFBE14DF2DAD445ABDDDC0A565D68709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8BE1333B69D4F519203CCFA47DBACFA14">
    <w:name w:val="88BE1333B69D4F519203CCFA47DBACFA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9866E6268B34F6FAFEBD7B42F3D084312">
    <w:name w:val="B9866E6268B34F6FAFEBD7B42F3D0843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ECEBED18B842188794C1B5274BBC6B14">
    <w:name w:val="F5ECEBED18B842188794C1B5274BBC6B1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949083EE924D198C449C5FC55BC08F12">
    <w:name w:val="C1949083EE924D198C449C5FC55BC08F12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4AB27A812D049AC9411BA49DDA15C5E9">
    <w:name w:val="C4AB27A812D049AC9411BA49DDA15C5E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089E9444242B7BEB27A951B3CA4B77">
    <w:name w:val="B3C089E9444242B7BEB27A951B3CA4B77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56A8315849C4B019A9B09CCE3E09D2D6">
    <w:name w:val="156A8315849C4B019A9B09CCE3E09D2D6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5B4A7076A4BC6AADF5E907B6D390D9">
    <w:name w:val="55A5B4A7076A4BC6AADF5E907B6D390D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0C7014684A346C0B04226F2A3E9594C7">
    <w:name w:val="50C7014684A346C0B04226F2A3E9594C7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821BF88F4704E3F9D49F42685F61ED86">
    <w:name w:val="1821BF88F4704E3F9D49F42685F61ED86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6DE9C7645414980AB747E8429542FD99">
    <w:name w:val="96DE9C7645414980AB747E8429542FD9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FA092DC75F48BDBF46FC18EDAD23027">
    <w:name w:val="2FFA092DC75F48BDBF46FC18EDAD23027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2D817E768B44A2B0D6802F2F3AFD586">
    <w:name w:val="3F2D817E768B44A2B0D6802F2F3AFD586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5C0EAE4184C4A2ABECDAA9D1B19F7DD5">
    <w:name w:val="E5C0EAE4184C4A2ABECDAA9D1B19F7DD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A572141DDAA4E0E8B1FEAB040A28E955">
    <w:name w:val="6A572141DDAA4E0E8B1FEAB040A28E95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F21C1E6DF6C49E99A4D65A8A648AF4C5">
    <w:name w:val="BF21C1E6DF6C49E99A4D65A8A648AF4C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FFBDDEBC89E4C0DB5C4E142F759C8B15">
    <w:name w:val="0FFBDDEBC89E4C0DB5C4E142F759C8B1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DA3E73E8604931B06ED4C0E0F722095">
    <w:name w:val="1CDA3E73E8604931B06ED4C0E0F72209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8454B6B80D4BEE987050A0AE9C8C455">
    <w:name w:val="978454B6B80D4BEE987050A0AE9C8C45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A77E6C3D4B46E1B77E7D28D83A14545">
    <w:name w:val="9EA77E6C3D4B46E1B77E7D28D83A1454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E4CFC015B4F4E62AAB733377A4B5F595">
    <w:name w:val="9E4CFC015B4F4E62AAB733377A4B5F595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8A4D6AFD6F460FAF5BC436E87582A94">
    <w:name w:val="878A4D6AFD6F460FAF5BC436E87582A94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F8510A4BF9E472BB1E73112BAE823511">
    <w:name w:val="FF8510A4BF9E472BB1E73112BAE823511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BDB0EC4F5F240E2991CF75F2F256FAC">
    <w:name w:val="DBDB0EC4F5F240E2991CF75F2F256FAC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FCC49389594C6C9B287EDD0F7DD406">
    <w:name w:val="1BFCC49389594C6C9B287EDD0F7DD406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989C637BEC4A9E85E7C01621CA72C9">
    <w:name w:val="1E989C637BEC4A9E85E7C01621CA72C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CF43C49107646B7B1105E93203CBF21">
    <w:name w:val="ACF43C49107646B7B1105E93203CBF21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C044D3A64D44EFEBF329853A56EDAF8">
    <w:name w:val="EC044D3A64D44EFEBF329853A56EDAF8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90E69CA7A65489ABDC0E2B9B1D2DD4B">
    <w:name w:val="390E69CA7A65489ABDC0E2B9B1D2DD4B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3E9F05D1EAE465EB20CB7340C93F06E">
    <w:name w:val="83E9F05D1EAE465EB20CB7340C93F06E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4569FBBBC79458CB2BAD609DB30BA39">
    <w:name w:val="04569FBBBC79458CB2BAD609DB30BA3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C6D6B49E9C494F9AD801133E26D2C9">
    <w:name w:val="A6C6D6B49E9C494F9AD801133E26D2C9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DE5DEB0FC4C9FBA81F19C15495A9A">
    <w:name w:val="142DE5DEB0FC4C9FBA81F19C15495A9A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F700B4CB9ED4E48B0AE46E84D8BD986">
    <w:name w:val="EF700B4CB9ED4E48B0AE46E84D8BD986"/>
    <w:rsid w:val="00C859D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</officeatwork>
</file>

<file path=customXml/item3.xml><?xml version="1.0" encoding="utf-8"?>
<officeatwork xmlns="http://schemas.officeatwork.com/Document">eNp7v3u/jUt+cmlual6JnY1vYnFJalFAUX5BalFJZXBqSbGCvp2NT2JeemlieqqdkYGpqY0+nGujD9cJAPkaGns=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15CD-3964-40A4-9D29-A6DB4B6510B1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EB9B70A1-5D7E-4F78-83A8-9301EF5432E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4709F300-5282-4932-93A0-E349A1C53C4C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939B0628-712F-45F0-B66E-A5027ACA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5243</Characters>
  <Application>Microsoft Office Word</Application>
  <DocSecurity>8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>DocumentType</vt:lpstr>
    </vt:vector>
  </TitlesOfParts>
  <Company>Hewlett-Packard Company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Nachname Vorname Kind, geb.     , Kind der Mutter und des Vater – Beiträge an die familienergänzende Kinderbetreuung, Genehmigung</dc:subject>
  <dc:creator>Author.Name</dc:creator>
  <cp:keywords/>
  <dc:description/>
  <cp:lastModifiedBy>Daniel Buetzberger</cp:lastModifiedBy>
  <cp:revision>14</cp:revision>
  <cp:lastPrinted>2018-06-21T06:53:00Z</cp:lastPrinted>
  <dcterms:created xsi:type="dcterms:W3CDTF">2018-07-10T12:49:00Z</dcterms:created>
  <dcterms:modified xsi:type="dcterms:W3CDTF">2018-07-24T15:39:00Z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Organisation.Organisation">
    <vt:lpwstr>Gemeinde Fislisbach</vt:lpwstr>
  </property>
  <property fmtid="{D5CDD505-2E9C-101B-9397-08002B2CF9AE}" pid="7" name="Organisation.Footer1">
    <vt:lpwstr>Soziale Dienste Fislisbach, Badenerstrasse 30, 5442 Fislisbach</vt:lpwstr>
  </property>
  <property fmtid="{D5CDD505-2E9C-101B-9397-08002B2CF9AE}" pid="8" name="Organisation.Footer2">
    <vt:lpwstr>Tel. 056 483 01 61, Fax 056 483 01 69</vt:lpwstr>
  </property>
  <property fmtid="{D5CDD505-2E9C-101B-9397-08002B2CF9AE}" pid="9" name="Organisation.Footer3">
    <vt:lpwstr>www.fislisbach.ch</vt:lpwstr>
  </property>
  <property fmtid="{D5CDD505-2E9C-101B-9397-08002B2CF9AE}" pid="10" name="Organisation.Footer4">
    <vt:lpwstr/>
  </property>
  <property fmtid="{D5CDD505-2E9C-101B-9397-08002B2CF9AE}" pid="11" name="Doc.Draft">
    <vt:lpwstr/>
  </property>
  <property fmtid="{D5CDD505-2E9C-101B-9397-08002B2CF9AE}" pid="12" name="Doc.Internal">
    <vt:lpwstr/>
  </property>
  <property fmtid="{D5CDD505-2E9C-101B-9397-08002B2CF9AE}" pid="13" name="Outputprofile.Letterhead.Old">
    <vt:lpwstr/>
  </property>
  <property fmtid="{D5CDD505-2E9C-101B-9397-08002B2CF9AE}" pid="14" name="Doc.Page">
    <vt:lpwstr>Seite</vt:lpwstr>
  </property>
  <property fmtid="{D5CDD505-2E9C-101B-9397-08002B2CF9AE}" pid="15" name="Doc.From">
    <vt:lpwstr>von</vt:lpwstr>
  </property>
  <property fmtid="{D5CDD505-2E9C-101B-9397-08002B2CF9AE}" pid="16" name="Doc.DocumentType">
    <vt:lpwstr>Dokument Typ</vt:lpwstr>
  </property>
  <property fmtid="{D5CDD505-2E9C-101B-9397-08002B2CF9AE}" pid="17" name="Organisation.Department">
    <vt:lpwstr>Soziale Dienste</vt:lpwstr>
  </property>
</Properties>
</file>